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D61C" w14:textId="0719B0C0" w:rsidR="00930F33" w:rsidRDefault="00930F33">
      <w:pPr>
        <w:spacing w:after="0"/>
        <w:rPr>
          <w:lang w:eastAsia="zh-CN"/>
        </w:rPr>
      </w:pPr>
    </w:p>
    <w:p w14:paraId="44C4D2C6" w14:textId="7B04F289" w:rsidR="002F4985" w:rsidRPr="00181CFE" w:rsidRDefault="00181CFE" w:rsidP="00181CFE">
      <w:pPr>
        <w:pStyle w:val="Heading1"/>
        <w:rPr>
          <w:rFonts w:ascii="Verdana" w:hAnsi="Verdana"/>
          <w:b w:val="0"/>
          <w:bCs w:val="0"/>
          <w:color w:val="auto"/>
          <w:sz w:val="40"/>
          <w:szCs w:val="40"/>
        </w:rPr>
      </w:pPr>
      <w:r w:rsidRPr="00181CFE">
        <w:rPr>
          <w:rFonts w:ascii="Verdana" w:hAnsi="Verdana"/>
          <w:b w:val="0"/>
          <w:bCs w:val="0"/>
          <w:color w:val="auto"/>
          <w:sz w:val="40"/>
          <w:szCs w:val="40"/>
        </w:rPr>
        <w:t>Transcript – CELCIS blog – Champs Board – Maggie Kay</w:t>
      </w:r>
    </w:p>
    <w:p w14:paraId="4DD6D04B" w14:textId="77777777" w:rsidR="002F4985" w:rsidRDefault="002F4985">
      <w:pPr>
        <w:spacing w:after="0"/>
      </w:pPr>
    </w:p>
    <w:p w14:paraId="4501A955" w14:textId="1184019F" w:rsidR="002F4985" w:rsidRPr="00111CDB" w:rsidRDefault="00F61FBA">
      <w:pPr>
        <w:spacing w:after="0"/>
        <w:rPr>
          <w:rFonts w:ascii="Verdana" w:hAnsi="Verdana"/>
        </w:rPr>
      </w:pPr>
      <w:r w:rsidRPr="00111CDB">
        <w:rPr>
          <w:rFonts w:ascii="Verdana" w:hAnsi="Verdana"/>
        </w:rPr>
        <w:t xml:space="preserve">My name is Maggie Kay, I'm a teacher of computing science. I'm also </w:t>
      </w:r>
      <w:r w:rsidR="00C546E3" w:rsidRPr="00111CDB">
        <w:rPr>
          <w:rFonts w:ascii="Verdana" w:hAnsi="Verdana"/>
        </w:rPr>
        <w:t>the</w:t>
      </w:r>
      <w:r w:rsidRPr="00111CDB">
        <w:rPr>
          <w:rFonts w:ascii="Verdana" w:hAnsi="Verdana"/>
        </w:rPr>
        <w:t xml:space="preserve"> </w:t>
      </w:r>
      <w:r w:rsidR="00C546E3" w:rsidRPr="00111CDB">
        <w:rPr>
          <w:rFonts w:ascii="Verdana" w:hAnsi="Verdana"/>
        </w:rPr>
        <w:t xml:space="preserve">care </w:t>
      </w:r>
      <w:r w:rsidRPr="00111CDB">
        <w:rPr>
          <w:rFonts w:ascii="Verdana" w:hAnsi="Verdana"/>
        </w:rPr>
        <w:t xml:space="preserve">experience lead for the </w:t>
      </w:r>
      <w:r w:rsidR="00C546E3" w:rsidRPr="00111CDB">
        <w:rPr>
          <w:rFonts w:ascii="Verdana" w:hAnsi="Verdana"/>
        </w:rPr>
        <w:t>South Ayrshire</w:t>
      </w:r>
      <w:r w:rsidRPr="00111CDB">
        <w:rPr>
          <w:rFonts w:ascii="Verdana" w:hAnsi="Verdana"/>
        </w:rPr>
        <w:t xml:space="preserve"> </w:t>
      </w:r>
      <w:r w:rsidR="00C546E3" w:rsidRPr="00111CDB">
        <w:rPr>
          <w:rFonts w:ascii="Verdana" w:hAnsi="Verdana"/>
        </w:rPr>
        <w:t>C</w:t>
      </w:r>
      <w:r w:rsidRPr="00111CDB">
        <w:rPr>
          <w:rFonts w:ascii="Verdana" w:hAnsi="Verdana"/>
        </w:rPr>
        <w:t xml:space="preserve">hampions </w:t>
      </w:r>
      <w:r w:rsidR="00C546E3" w:rsidRPr="00111CDB">
        <w:rPr>
          <w:rFonts w:ascii="Verdana" w:hAnsi="Verdana"/>
        </w:rPr>
        <w:t>b</w:t>
      </w:r>
      <w:r w:rsidRPr="00111CDB">
        <w:rPr>
          <w:rFonts w:ascii="Verdana" w:hAnsi="Verdana"/>
        </w:rPr>
        <w:t>oard a</w:t>
      </w:r>
      <w:r w:rsidR="00C546E3" w:rsidRPr="00111CDB">
        <w:rPr>
          <w:rFonts w:ascii="Verdana" w:hAnsi="Verdana"/>
        </w:rPr>
        <w:t>t</w:t>
      </w:r>
      <w:r w:rsidRPr="00111CDB">
        <w:rPr>
          <w:rFonts w:ascii="Verdana" w:hAnsi="Verdana"/>
        </w:rPr>
        <w:t xml:space="preserve"> Bel</w:t>
      </w:r>
      <w:r w:rsidR="00C546E3" w:rsidRPr="00111CDB">
        <w:rPr>
          <w:rFonts w:ascii="Verdana" w:hAnsi="Verdana"/>
        </w:rPr>
        <w:t>mont</w:t>
      </w:r>
      <w:r w:rsidRPr="00111CDB">
        <w:rPr>
          <w:rFonts w:ascii="Verdana" w:hAnsi="Verdana"/>
        </w:rPr>
        <w:t xml:space="preserve"> Academy. I was prompted to start this club due to my own </w:t>
      </w:r>
      <w:r w:rsidR="003B42BD" w:rsidRPr="00111CDB">
        <w:rPr>
          <w:rFonts w:ascii="Verdana" w:hAnsi="Verdana"/>
        </w:rPr>
        <w:t>care</w:t>
      </w:r>
      <w:r w:rsidRPr="00111CDB">
        <w:rPr>
          <w:rFonts w:ascii="Verdana" w:hAnsi="Verdana"/>
        </w:rPr>
        <w:t xml:space="preserve"> experience as a young person. When I was growing up, I kept running away from school. And I was allocated a social worker. And it was my PE teacher, who took me under her wing, </w:t>
      </w:r>
      <w:r w:rsidR="003B42BD" w:rsidRPr="00111CDB">
        <w:rPr>
          <w:rFonts w:ascii="Verdana" w:hAnsi="Verdana"/>
        </w:rPr>
        <w:t>Morag</w:t>
      </w:r>
      <w:r w:rsidR="00164125" w:rsidRPr="00111CDB">
        <w:rPr>
          <w:rFonts w:ascii="Verdana" w:hAnsi="Verdana"/>
        </w:rPr>
        <w:t xml:space="preserve"> (?)</w:t>
      </w:r>
      <w:r w:rsidRPr="00111CDB">
        <w:rPr>
          <w:rFonts w:ascii="Verdana" w:hAnsi="Verdana"/>
        </w:rPr>
        <w:t>. And if I hadn't been for h</w:t>
      </w:r>
      <w:r w:rsidR="00E601F2" w:rsidRPr="00111CDB">
        <w:rPr>
          <w:rFonts w:ascii="Verdana" w:hAnsi="Verdana"/>
        </w:rPr>
        <w:t>er</w:t>
      </w:r>
      <w:r w:rsidRPr="00111CDB">
        <w:rPr>
          <w:rFonts w:ascii="Verdana" w:hAnsi="Verdana"/>
        </w:rPr>
        <w:t>, I may have gone off the rails completel</w:t>
      </w:r>
      <w:r w:rsidR="002B6A17" w:rsidRPr="00111CDB">
        <w:rPr>
          <w:rFonts w:ascii="Verdana" w:hAnsi="Verdana"/>
        </w:rPr>
        <w:t>y</w:t>
      </w:r>
      <w:r w:rsidR="00E601F2" w:rsidRPr="00111CDB">
        <w:rPr>
          <w:rFonts w:ascii="Verdana" w:hAnsi="Verdana"/>
        </w:rPr>
        <w:t>.</w:t>
      </w:r>
      <w:r w:rsidRPr="00111CDB">
        <w:rPr>
          <w:rFonts w:ascii="Verdana" w:hAnsi="Verdana"/>
        </w:rPr>
        <w:t xml:space="preserve"> I think is </w:t>
      </w:r>
      <w:proofErr w:type="gramStart"/>
      <w:r w:rsidRPr="00111CDB">
        <w:rPr>
          <w:rFonts w:ascii="Verdana" w:hAnsi="Verdana"/>
        </w:rPr>
        <w:t>really important</w:t>
      </w:r>
      <w:proofErr w:type="gramEnd"/>
      <w:r w:rsidRPr="00111CDB">
        <w:rPr>
          <w:rFonts w:ascii="Verdana" w:hAnsi="Verdana"/>
        </w:rPr>
        <w:t xml:space="preserve"> to have somebody that actually understands you, as a young person</w:t>
      </w:r>
      <w:r w:rsidR="002B6A17" w:rsidRPr="00111CDB">
        <w:rPr>
          <w:rFonts w:ascii="Verdana" w:hAnsi="Verdana"/>
        </w:rPr>
        <w:t>. I had interviewed</w:t>
      </w:r>
      <w:r w:rsidRPr="00111CDB">
        <w:rPr>
          <w:rFonts w:ascii="Verdana" w:hAnsi="Verdana"/>
        </w:rPr>
        <w:t xml:space="preserve"> every single pupil on the </w:t>
      </w:r>
      <w:r w:rsidR="002B6A17" w:rsidRPr="00111CDB">
        <w:rPr>
          <w:rFonts w:ascii="Verdana" w:hAnsi="Verdana"/>
        </w:rPr>
        <w:t>care experienced list</w:t>
      </w:r>
      <w:r w:rsidRPr="00111CDB">
        <w:rPr>
          <w:rFonts w:ascii="Verdana" w:hAnsi="Verdana"/>
        </w:rPr>
        <w:t xml:space="preserve"> </w:t>
      </w:r>
      <w:r w:rsidR="000A1F86" w:rsidRPr="00111CDB">
        <w:rPr>
          <w:rFonts w:ascii="Verdana" w:hAnsi="Verdana"/>
        </w:rPr>
        <w:t>at Belmont</w:t>
      </w:r>
      <w:r w:rsidRPr="00111CDB">
        <w:rPr>
          <w:rFonts w:ascii="Verdana" w:hAnsi="Verdana"/>
        </w:rPr>
        <w:t xml:space="preserve"> Academy, which was 57. They wanted somewhere to chill out. Some </w:t>
      </w:r>
      <w:r w:rsidR="00D510BA" w:rsidRPr="00111CDB">
        <w:rPr>
          <w:rFonts w:ascii="Verdana" w:hAnsi="Verdana"/>
        </w:rPr>
        <w:t xml:space="preserve">where they </w:t>
      </w:r>
      <w:r w:rsidRPr="00111CDB">
        <w:rPr>
          <w:rFonts w:ascii="Verdana" w:hAnsi="Verdana"/>
        </w:rPr>
        <w:t xml:space="preserve">could go, </w:t>
      </w:r>
      <w:r w:rsidR="00D510BA" w:rsidRPr="00111CDB">
        <w:rPr>
          <w:rFonts w:ascii="Verdana" w:hAnsi="Verdana"/>
        </w:rPr>
        <w:t>if they were</w:t>
      </w:r>
      <w:r w:rsidRPr="00111CDB">
        <w:rPr>
          <w:rFonts w:ascii="Verdana" w:hAnsi="Verdana"/>
        </w:rPr>
        <w:t xml:space="preserve"> having a bad time. And it's not always easy in a school with 1</w:t>
      </w:r>
      <w:r w:rsidR="00592844" w:rsidRPr="00111CDB">
        <w:rPr>
          <w:rFonts w:ascii="Verdana" w:hAnsi="Verdana"/>
        </w:rPr>
        <w:t>3</w:t>
      </w:r>
      <w:r w:rsidRPr="00111CDB">
        <w:rPr>
          <w:rFonts w:ascii="Verdana" w:hAnsi="Verdana"/>
        </w:rPr>
        <w:t>00. pupils. They wanted somewhere th</w:t>
      </w:r>
      <w:r w:rsidR="00592844" w:rsidRPr="00111CDB">
        <w:rPr>
          <w:rFonts w:ascii="Verdana" w:hAnsi="Verdana"/>
        </w:rPr>
        <w:t>ey</w:t>
      </w:r>
      <w:r w:rsidRPr="00111CDB">
        <w:rPr>
          <w:rFonts w:ascii="Verdana" w:hAnsi="Verdana"/>
        </w:rPr>
        <w:t xml:space="preserve"> could be alone if they needed to be alone. After interviewing all the young people around about October time, I started the club on a Friday in my own room. And Dawn, Isaac and Alex from the </w:t>
      </w:r>
      <w:r w:rsidR="001B74BF" w:rsidRPr="00111CDB">
        <w:rPr>
          <w:rFonts w:ascii="Verdana" w:hAnsi="Verdana"/>
        </w:rPr>
        <w:t>C</w:t>
      </w:r>
      <w:r w:rsidRPr="00111CDB">
        <w:rPr>
          <w:rFonts w:ascii="Verdana" w:hAnsi="Verdana"/>
        </w:rPr>
        <w:t xml:space="preserve">hampions </w:t>
      </w:r>
      <w:r w:rsidR="001B74BF" w:rsidRPr="00111CDB">
        <w:rPr>
          <w:rFonts w:ascii="Verdana" w:hAnsi="Verdana"/>
        </w:rPr>
        <w:t>B</w:t>
      </w:r>
      <w:r w:rsidRPr="00111CDB">
        <w:rPr>
          <w:rFonts w:ascii="Verdana" w:hAnsi="Verdana"/>
        </w:rPr>
        <w:t xml:space="preserve">oard came along, and we provide lunch. And initially, they were really withdrawn </w:t>
      </w:r>
      <w:proofErr w:type="gramStart"/>
      <w:r w:rsidRPr="00111CDB">
        <w:rPr>
          <w:rFonts w:ascii="Verdana" w:hAnsi="Verdana"/>
        </w:rPr>
        <w:t>really shy</w:t>
      </w:r>
      <w:proofErr w:type="gramEnd"/>
      <w:r w:rsidRPr="00111CDB">
        <w:rPr>
          <w:rFonts w:ascii="Verdana" w:hAnsi="Verdana"/>
        </w:rPr>
        <w:t xml:space="preserve">. </w:t>
      </w:r>
      <w:r w:rsidR="006868A4" w:rsidRPr="00111CDB">
        <w:rPr>
          <w:rFonts w:ascii="Verdana" w:hAnsi="Verdana"/>
        </w:rPr>
        <w:t>So,</w:t>
      </w:r>
      <w:r w:rsidRPr="00111CDB">
        <w:rPr>
          <w:rFonts w:ascii="Verdana" w:hAnsi="Verdana"/>
        </w:rPr>
        <w:t xml:space="preserve"> they come al</w:t>
      </w:r>
      <w:r w:rsidRPr="00111CDB">
        <w:rPr>
          <w:rFonts w:ascii="Verdana" w:hAnsi="Verdana"/>
        </w:rPr>
        <w:t xml:space="preserve">ong, they just have the </w:t>
      </w:r>
      <w:proofErr w:type="gramStart"/>
      <w:r w:rsidRPr="00111CDB">
        <w:rPr>
          <w:rFonts w:ascii="Verdana" w:hAnsi="Verdana"/>
        </w:rPr>
        <w:t>lunch</w:t>
      </w:r>
      <w:proofErr w:type="gramEnd"/>
      <w:r w:rsidRPr="00111CDB">
        <w:rPr>
          <w:rFonts w:ascii="Verdana" w:hAnsi="Verdana"/>
        </w:rPr>
        <w:t xml:space="preserve"> </w:t>
      </w:r>
      <w:r w:rsidR="001B74BF" w:rsidRPr="00111CDB">
        <w:rPr>
          <w:rFonts w:ascii="Verdana" w:hAnsi="Verdana"/>
        </w:rPr>
        <w:t>and we would</w:t>
      </w:r>
      <w:r w:rsidRPr="00111CDB">
        <w:rPr>
          <w:rFonts w:ascii="Verdana" w:hAnsi="Verdana"/>
        </w:rPr>
        <w:t xml:space="preserve"> chat</w:t>
      </w:r>
      <w:r w:rsidR="001B74BF" w:rsidRPr="00111CDB">
        <w:rPr>
          <w:rFonts w:ascii="Verdana" w:hAnsi="Verdana"/>
        </w:rPr>
        <w:t>,</w:t>
      </w:r>
      <w:r w:rsidRPr="00111CDB">
        <w:rPr>
          <w:rFonts w:ascii="Verdana" w:hAnsi="Verdana"/>
        </w:rPr>
        <w:t xml:space="preserve"> </w:t>
      </w:r>
      <w:r w:rsidR="001B74BF" w:rsidRPr="00111CDB">
        <w:rPr>
          <w:rFonts w:ascii="Verdana" w:hAnsi="Verdana"/>
        </w:rPr>
        <w:t>a</w:t>
      </w:r>
      <w:r w:rsidRPr="00111CDB">
        <w:rPr>
          <w:rFonts w:ascii="Verdana" w:hAnsi="Verdana"/>
        </w:rPr>
        <w:t>nd then we start the more serious notes of right, you guys decide what is it you want</w:t>
      </w:r>
      <w:r w:rsidR="00690A7B" w:rsidRPr="00111CDB">
        <w:rPr>
          <w:rFonts w:ascii="Verdana" w:hAnsi="Verdana"/>
        </w:rPr>
        <w:t>?</w:t>
      </w:r>
      <w:r w:rsidRPr="00111CDB">
        <w:rPr>
          <w:rFonts w:ascii="Verdana" w:hAnsi="Verdana"/>
        </w:rPr>
        <w:t xml:space="preserve"> </w:t>
      </w:r>
      <w:r w:rsidR="00690A7B" w:rsidRPr="00111CDB">
        <w:rPr>
          <w:rFonts w:ascii="Verdana" w:hAnsi="Verdana"/>
        </w:rPr>
        <w:t>T</w:t>
      </w:r>
      <w:r w:rsidRPr="00111CDB">
        <w:rPr>
          <w:rFonts w:ascii="Verdana" w:hAnsi="Verdana"/>
        </w:rPr>
        <w:t xml:space="preserve">hey decided </w:t>
      </w:r>
      <w:r w:rsidR="00690A7B" w:rsidRPr="00111CDB">
        <w:rPr>
          <w:rFonts w:ascii="Verdana" w:hAnsi="Verdana"/>
        </w:rPr>
        <w:t xml:space="preserve">that </w:t>
      </w:r>
      <w:r w:rsidRPr="00111CDB">
        <w:rPr>
          <w:rFonts w:ascii="Verdana" w:hAnsi="Verdana"/>
        </w:rPr>
        <w:t>they wanted the room, we got the room</w:t>
      </w:r>
      <w:r w:rsidR="008836BB" w:rsidRPr="00111CDB">
        <w:rPr>
          <w:rFonts w:ascii="Verdana" w:hAnsi="Verdana"/>
        </w:rPr>
        <w:t>,</w:t>
      </w:r>
      <w:r w:rsidRPr="00111CDB">
        <w:rPr>
          <w:rFonts w:ascii="Verdana" w:hAnsi="Verdana"/>
        </w:rPr>
        <w:t xml:space="preserve"> Tracy gave me the room, then we were given the budget. We </w:t>
      </w:r>
      <w:r w:rsidR="008836BB" w:rsidRPr="00111CDB">
        <w:rPr>
          <w:rFonts w:ascii="Verdana" w:hAnsi="Verdana"/>
        </w:rPr>
        <w:t>received</w:t>
      </w:r>
      <w:r w:rsidRPr="00111CDB">
        <w:rPr>
          <w:rFonts w:ascii="Verdana" w:hAnsi="Verdana"/>
        </w:rPr>
        <w:t xml:space="preserve"> </w:t>
      </w:r>
      <w:r w:rsidR="008836BB" w:rsidRPr="00111CDB">
        <w:rPr>
          <w:rFonts w:ascii="Verdana" w:hAnsi="Verdana"/>
        </w:rPr>
        <w:t>£</w:t>
      </w:r>
      <w:r w:rsidRPr="00111CDB">
        <w:rPr>
          <w:rFonts w:ascii="Verdana" w:hAnsi="Verdana"/>
        </w:rPr>
        <w:t xml:space="preserve">6000 Initially, then we managed to up it to </w:t>
      </w:r>
      <w:r w:rsidR="008836BB" w:rsidRPr="00111CDB">
        <w:rPr>
          <w:rFonts w:ascii="Verdana" w:hAnsi="Verdana"/>
        </w:rPr>
        <w:t>£</w:t>
      </w:r>
      <w:r w:rsidRPr="00111CDB">
        <w:rPr>
          <w:rFonts w:ascii="Verdana" w:hAnsi="Verdana"/>
        </w:rPr>
        <w:t xml:space="preserve">10,000. The young people themselves chose everything they wanted. My input is just simply to be there to support them </w:t>
      </w:r>
      <w:r w:rsidR="00B1473E" w:rsidRPr="00111CDB">
        <w:rPr>
          <w:rFonts w:ascii="Verdana" w:hAnsi="Verdana"/>
        </w:rPr>
        <w:t>if</w:t>
      </w:r>
      <w:r w:rsidRPr="00111CDB">
        <w:rPr>
          <w:rFonts w:ascii="Verdana" w:hAnsi="Verdana"/>
        </w:rPr>
        <w:t xml:space="preserve"> they need support and be there to answer any questions</w:t>
      </w:r>
      <w:r w:rsidR="00B1473E" w:rsidRPr="00111CDB">
        <w:rPr>
          <w:rFonts w:ascii="Verdana" w:hAnsi="Verdana"/>
        </w:rPr>
        <w:t xml:space="preserve"> i</w:t>
      </w:r>
      <w:r w:rsidRPr="00111CDB">
        <w:rPr>
          <w:rFonts w:ascii="Verdana" w:hAnsi="Verdana"/>
        </w:rPr>
        <w:t xml:space="preserve">f they want any questions </w:t>
      </w:r>
      <w:proofErr w:type="gramStart"/>
      <w:r w:rsidRPr="00111CDB">
        <w:rPr>
          <w:rFonts w:ascii="Verdana" w:hAnsi="Verdana"/>
        </w:rPr>
        <w:t>an</w:t>
      </w:r>
      <w:r w:rsidRPr="00111CDB">
        <w:rPr>
          <w:rFonts w:ascii="Verdana" w:hAnsi="Verdana"/>
        </w:rPr>
        <w:t xml:space="preserve">swered, </w:t>
      </w:r>
      <w:r w:rsidR="00B1473E" w:rsidRPr="00111CDB">
        <w:rPr>
          <w:rFonts w:ascii="Verdana" w:hAnsi="Verdana"/>
        </w:rPr>
        <w:t>or</w:t>
      </w:r>
      <w:proofErr w:type="gramEnd"/>
      <w:r w:rsidRPr="00111CDB">
        <w:rPr>
          <w:rFonts w:ascii="Verdana" w:hAnsi="Verdana"/>
        </w:rPr>
        <w:t xml:space="preserve"> be there to guide them on any issues they have. It's not like a guidance role. It's more like</w:t>
      </w:r>
      <w:r w:rsidR="006411BD" w:rsidRPr="00111CDB">
        <w:rPr>
          <w:rFonts w:ascii="Verdana" w:hAnsi="Verdana"/>
        </w:rPr>
        <w:t>,</w:t>
      </w:r>
      <w:r w:rsidRPr="00111CDB">
        <w:rPr>
          <w:rFonts w:ascii="Verdana" w:hAnsi="Verdana"/>
        </w:rPr>
        <w:t xml:space="preserve"> </w:t>
      </w:r>
      <w:r w:rsidR="006411BD" w:rsidRPr="00111CDB">
        <w:rPr>
          <w:rFonts w:ascii="Verdana" w:hAnsi="Verdana"/>
        </w:rPr>
        <w:t>right</w:t>
      </w:r>
      <w:r w:rsidRPr="00111CDB">
        <w:rPr>
          <w:rFonts w:ascii="Verdana" w:hAnsi="Verdana"/>
        </w:rPr>
        <w:t xml:space="preserve"> you guys decided on this furniture when the </w:t>
      </w:r>
      <w:r w:rsidR="00F42C7F" w:rsidRPr="00111CDB">
        <w:rPr>
          <w:rFonts w:ascii="Verdana" w:hAnsi="Verdana"/>
        </w:rPr>
        <w:t>d</w:t>
      </w:r>
      <w:r w:rsidRPr="00111CDB">
        <w:rPr>
          <w:rFonts w:ascii="Verdana" w:hAnsi="Verdana"/>
        </w:rPr>
        <w:t>esigner comes in</w:t>
      </w:r>
      <w:r w:rsidR="00F42C7F" w:rsidRPr="00111CDB">
        <w:rPr>
          <w:rFonts w:ascii="Verdana" w:hAnsi="Verdana"/>
        </w:rPr>
        <w:t>.</w:t>
      </w:r>
      <w:r w:rsidRPr="00111CDB">
        <w:rPr>
          <w:rFonts w:ascii="Verdana" w:hAnsi="Verdana"/>
        </w:rPr>
        <w:t xml:space="preserve"> </w:t>
      </w:r>
      <w:r w:rsidR="00F42C7F" w:rsidRPr="00111CDB">
        <w:rPr>
          <w:rFonts w:ascii="Verdana" w:hAnsi="Verdana"/>
        </w:rPr>
        <w:t>It</w:t>
      </w:r>
      <w:r w:rsidRPr="00111CDB">
        <w:rPr>
          <w:rFonts w:ascii="Verdana" w:hAnsi="Verdana"/>
        </w:rPr>
        <w:t>'s giv</w:t>
      </w:r>
      <w:r w:rsidR="00F42C7F" w:rsidRPr="00111CDB">
        <w:rPr>
          <w:rFonts w:ascii="Verdana" w:hAnsi="Verdana"/>
        </w:rPr>
        <w:t>ing</w:t>
      </w:r>
      <w:r w:rsidRPr="00111CDB">
        <w:rPr>
          <w:rFonts w:ascii="Verdana" w:hAnsi="Verdana"/>
        </w:rPr>
        <w:t xml:space="preserve"> them the voice, it's given them the voice within the school, it's given them voice to speak at the champions board, it's giv</w:t>
      </w:r>
      <w:r w:rsidR="00575607" w:rsidRPr="00111CDB">
        <w:rPr>
          <w:rFonts w:ascii="Verdana" w:hAnsi="Verdana"/>
        </w:rPr>
        <w:t>en</w:t>
      </w:r>
      <w:r w:rsidRPr="00111CDB">
        <w:rPr>
          <w:rFonts w:ascii="Verdana" w:hAnsi="Verdana"/>
        </w:rPr>
        <w:t xml:space="preserve"> them the voice to speak to staff</w:t>
      </w:r>
      <w:r w:rsidR="00575607" w:rsidRPr="00111CDB">
        <w:rPr>
          <w:rFonts w:ascii="Verdana" w:hAnsi="Verdana"/>
        </w:rPr>
        <w:t>.</w:t>
      </w:r>
      <w:r w:rsidRPr="00111CDB">
        <w:rPr>
          <w:rFonts w:ascii="Verdana" w:hAnsi="Verdana"/>
        </w:rPr>
        <w:t xml:space="preserve"> </w:t>
      </w:r>
      <w:r w:rsidR="0080161F" w:rsidRPr="00111CDB">
        <w:rPr>
          <w:rFonts w:ascii="Verdana" w:hAnsi="Verdana"/>
        </w:rPr>
        <w:t>T</w:t>
      </w:r>
      <w:r w:rsidRPr="00111CDB">
        <w:rPr>
          <w:rFonts w:ascii="Verdana" w:hAnsi="Verdana"/>
        </w:rPr>
        <w:t xml:space="preserve">he young people form groups, and we all give them maybe a list or a survey to ask them what their top priorities are for this room. And for what they want to do. </w:t>
      </w:r>
      <w:r w:rsidR="00111CDB" w:rsidRPr="00111CDB">
        <w:rPr>
          <w:rFonts w:ascii="Verdana" w:hAnsi="Verdana"/>
        </w:rPr>
        <w:t>So,</w:t>
      </w:r>
      <w:r w:rsidRPr="00111CDB">
        <w:rPr>
          <w:rFonts w:ascii="Verdana" w:hAnsi="Verdana"/>
        </w:rPr>
        <w:t xml:space="preserve"> the top priorities were the chil</w:t>
      </w:r>
      <w:r w:rsidR="00991ADE" w:rsidRPr="00111CDB">
        <w:rPr>
          <w:rFonts w:ascii="Verdana" w:hAnsi="Verdana"/>
        </w:rPr>
        <w:t>l room</w:t>
      </w:r>
      <w:r w:rsidRPr="00111CDB">
        <w:rPr>
          <w:rFonts w:ascii="Verdana" w:hAnsi="Verdana"/>
        </w:rPr>
        <w:t>, more activities, more clubs to attend. And longer</w:t>
      </w:r>
      <w:r w:rsidR="00991ADE" w:rsidRPr="00111CDB">
        <w:rPr>
          <w:rFonts w:ascii="Verdana" w:hAnsi="Verdana"/>
        </w:rPr>
        <w:t xml:space="preserve"> –</w:t>
      </w:r>
      <w:r w:rsidRPr="00111CDB">
        <w:rPr>
          <w:rFonts w:ascii="Verdana" w:hAnsi="Verdana"/>
        </w:rPr>
        <w:t xml:space="preserve"> the</w:t>
      </w:r>
      <w:r w:rsidR="00991ADE" w:rsidRPr="00111CDB">
        <w:rPr>
          <w:rFonts w:ascii="Verdana" w:hAnsi="Verdana"/>
        </w:rPr>
        <w:t>y are</w:t>
      </w:r>
      <w:r w:rsidRPr="00111CDB">
        <w:rPr>
          <w:rFonts w:ascii="Verdana" w:hAnsi="Verdana"/>
        </w:rPr>
        <w:t xml:space="preserve"> desperate to have longer time for the club</w:t>
      </w:r>
      <w:r w:rsidR="00104716" w:rsidRPr="00111CDB">
        <w:rPr>
          <w:rFonts w:ascii="Verdana" w:hAnsi="Verdana"/>
        </w:rPr>
        <w:t>. South Ayrshire</w:t>
      </w:r>
      <w:r w:rsidRPr="00111CDB">
        <w:rPr>
          <w:rFonts w:ascii="Verdana" w:hAnsi="Verdana"/>
        </w:rPr>
        <w:t xml:space="preserve"> Council </w:t>
      </w:r>
      <w:r w:rsidR="00E72ED7" w:rsidRPr="00111CDB">
        <w:rPr>
          <w:rFonts w:ascii="Verdana" w:hAnsi="Verdana"/>
        </w:rPr>
        <w:t>C</w:t>
      </w:r>
      <w:r w:rsidRPr="00111CDB">
        <w:rPr>
          <w:rFonts w:ascii="Verdana" w:hAnsi="Verdana"/>
        </w:rPr>
        <w:t xml:space="preserve">hampions </w:t>
      </w:r>
      <w:r w:rsidR="00E72ED7" w:rsidRPr="00111CDB">
        <w:rPr>
          <w:rFonts w:ascii="Verdana" w:hAnsi="Verdana"/>
        </w:rPr>
        <w:t>B</w:t>
      </w:r>
      <w:r w:rsidRPr="00111CDB">
        <w:rPr>
          <w:rFonts w:ascii="Verdana" w:hAnsi="Verdana"/>
        </w:rPr>
        <w:t xml:space="preserve">oard </w:t>
      </w:r>
      <w:r w:rsidR="00E72ED7" w:rsidRPr="00111CDB">
        <w:rPr>
          <w:rFonts w:ascii="Verdana" w:hAnsi="Verdana"/>
        </w:rPr>
        <w:t>have now</w:t>
      </w:r>
      <w:r w:rsidRPr="00111CDB">
        <w:rPr>
          <w:rFonts w:ascii="Verdana" w:hAnsi="Verdana"/>
        </w:rPr>
        <w:t xml:space="preserve"> involved and more. This is the first summer that they've been taking them out and about. Again, it's them that have asked for that. </w:t>
      </w:r>
      <w:r w:rsidR="0002454C" w:rsidRPr="00111CDB">
        <w:rPr>
          <w:rFonts w:ascii="Verdana" w:hAnsi="Verdana"/>
        </w:rPr>
        <w:t>It is the</w:t>
      </w:r>
      <w:r w:rsidRPr="00111CDB">
        <w:rPr>
          <w:rFonts w:ascii="Verdana" w:hAnsi="Verdana"/>
        </w:rPr>
        <w:t xml:space="preserve"> young peopl</w:t>
      </w:r>
      <w:r w:rsidRPr="00111CDB">
        <w:rPr>
          <w:rFonts w:ascii="Verdana" w:hAnsi="Verdana"/>
        </w:rPr>
        <w:t>e have asked for it</w:t>
      </w:r>
      <w:r w:rsidR="0002454C" w:rsidRPr="00111CDB">
        <w:rPr>
          <w:rFonts w:ascii="Verdana" w:hAnsi="Verdana"/>
        </w:rPr>
        <w:t xml:space="preserve">. We are there </w:t>
      </w:r>
      <w:r w:rsidRPr="00111CDB">
        <w:rPr>
          <w:rFonts w:ascii="Verdana" w:hAnsi="Verdana"/>
        </w:rPr>
        <w:t>to make sure they get that. And it's the</w:t>
      </w:r>
      <w:r w:rsidR="00FA648E" w:rsidRPr="00111CDB">
        <w:rPr>
          <w:rFonts w:ascii="Verdana" w:hAnsi="Verdana"/>
        </w:rPr>
        <w:t>ir</w:t>
      </w:r>
      <w:r w:rsidRPr="00111CDB">
        <w:rPr>
          <w:rFonts w:ascii="Verdana" w:hAnsi="Verdana"/>
        </w:rPr>
        <w:t xml:space="preserve"> decisions to buy the furniture, </w:t>
      </w:r>
      <w:r w:rsidR="00FA648E" w:rsidRPr="00111CDB">
        <w:rPr>
          <w:rFonts w:ascii="Verdana" w:hAnsi="Verdana"/>
        </w:rPr>
        <w:t>it’s their decision</w:t>
      </w:r>
      <w:r w:rsidRPr="00111CDB">
        <w:rPr>
          <w:rFonts w:ascii="Verdana" w:hAnsi="Verdana"/>
        </w:rPr>
        <w:t xml:space="preserve"> how they want the room laid out. Everything is about them. The Lunch Club has provided a safe and secure environment for the young </w:t>
      </w:r>
      <w:r w:rsidR="002A452F" w:rsidRPr="00111CDB">
        <w:rPr>
          <w:rFonts w:ascii="Verdana" w:hAnsi="Verdana"/>
        </w:rPr>
        <w:t>care</w:t>
      </w:r>
      <w:r w:rsidRPr="00111CDB">
        <w:rPr>
          <w:rFonts w:ascii="Verdana" w:hAnsi="Verdana"/>
        </w:rPr>
        <w:t xml:space="preserve"> experience pupils within </w:t>
      </w:r>
      <w:r w:rsidR="002A452F" w:rsidRPr="00111CDB">
        <w:rPr>
          <w:rFonts w:ascii="Verdana" w:hAnsi="Verdana"/>
        </w:rPr>
        <w:t xml:space="preserve">Belmont </w:t>
      </w:r>
      <w:r w:rsidRPr="00111CDB">
        <w:rPr>
          <w:rFonts w:ascii="Verdana" w:hAnsi="Verdana"/>
        </w:rPr>
        <w:t>Academy. It gives them a place where they feel they can talk about anything. They can talk about the</w:t>
      </w:r>
      <w:r w:rsidR="00D75612" w:rsidRPr="00111CDB">
        <w:rPr>
          <w:rFonts w:ascii="Verdana" w:hAnsi="Verdana"/>
        </w:rPr>
        <w:t>ir care</w:t>
      </w:r>
      <w:r w:rsidRPr="00111CDB">
        <w:rPr>
          <w:rFonts w:ascii="Verdana" w:hAnsi="Verdana"/>
        </w:rPr>
        <w:t xml:space="preserve"> experience</w:t>
      </w:r>
      <w:r w:rsidR="00D75612" w:rsidRPr="00111CDB">
        <w:rPr>
          <w:rFonts w:ascii="Verdana" w:hAnsi="Verdana"/>
        </w:rPr>
        <w:t xml:space="preserve"> and</w:t>
      </w:r>
      <w:r w:rsidRPr="00111CDB">
        <w:rPr>
          <w:rFonts w:ascii="Verdana" w:hAnsi="Verdana"/>
        </w:rPr>
        <w:t xml:space="preserve"> that has come on hugely. The young people that are coming along at first wouldn't even give</w:t>
      </w:r>
      <w:r w:rsidRPr="00111CDB">
        <w:rPr>
          <w:rFonts w:ascii="Verdana" w:hAnsi="Verdana"/>
        </w:rPr>
        <w:t xml:space="preserve"> you a contact and now they're coming in </w:t>
      </w:r>
      <w:r w:rsidRPr="00111CDB">
        <w:rPr>
          <w:rFonts w:ascii="Verdana" w:hAnsi="Verdana"/>
        </w:rPr>
        <w:lastRenderedPageBreak/>
        <w:t xml:space="preserve">and they'll talk about anything. We're seeing more and more non </w:t>
      </w:r>
      <w:r w:rsidR="00D75612" w:rsidRPr="00111CDB">
        <w:rPr>
          <w:rFonts w:ascii="Verdana" w:hAnsi="Verdana"/>
        </w:rPr>
        <w:t>care</w:t>
      </w:r>
      <w:r w:rsidRPr="00111CDB">
        <w:rPr>
          <w:rFonts w:ascii="Verdana" w:hAnsi="Verdana"/>
        </w:rPr>
        <w:t xml:space="preserve"> experience young people asking the </w:t>
      </w:r>
      <w:r w:rsidR="00D75612" w:rsidRPr="00111CDB">
        <w:rPr>
          <w:rFonts w:ascii="Verdana" w:hAnsi="Verdana"/>
        </w:rPr>
        <w:t>care</w:t>
      </w:r>
      <w:r w:rsidRPr="00111CDB">
        <w:rPr>
          <w:rFonts w:ascii="Verdana" w:hAnsi="Verdana"/>
        </w:rPr>
        <w:t xml:space="preserve"> experienced young people, can we come along to the club? What you're doing at the club? And again, initially, they w</w:t>
      </w:r>
      <w:r w:rsidR="00B16A9B" w:rsidRPr="00111CDB">
        <w:rPr>
          <w:rFonts w:ascii="Verdana" w:hAnsi="Verdana"/>
        </w:rPr>
        <w:t>ould</w:t>
      </w:r>
      <w:r w:rsidRPr="00111CDB">
        <w:rPr>
          <w:rFonts w:ascii="Verdana" w:hAnsi="Verdana"/>
        </w:rPr>
        <w:t xml:space="preserve"> not </w:t>
      </w:r>
      <w:r w:rsidR="00B16A9B" w:rsidRPr="00111CDB">
        <w:rPr>
          <w:rFonts w:ascii="Verdana" w:hAnsi="Verdana"/>
        </w:rPr>
        <w:t xml:space="preserve">have </w:t>
      </w:r>
      <w:r w:rsidRPr="00111CDB">
        <w:rPr>
          <w:rFonts w:ascii="Verdana" w:hAnsi="Verdana"/>
        </w:rPr>
        <w:t>spoken about it. But no</w:t>
      </w:r>
      <w:r w:rsidR="00B16A9B" w:rsidRPr="00111CDB">
        <w:rPr>
          <w:rFonts w:ascii="Verdana" w:hAnsi="Verdana"/>
        </w:rPr>
        <w:t>w</w:t>
      </w:r>
      <w:r w:rsidRPr="00111CDB">
        <w:rPr>
          <w:rFonts w:ascii="Verdana" w:hAnsi="Verdana"/>
        </w:rPr>
        <w:t xml:space="preserve">, they'll say, </w:t>
      </w:r>
      <w:r w:rsidR="00111CDB">
        <w:rPr>
          <w:rFonts w:ascii="Verdana" w:hAnsi="Verdana"/>
        </w:rPr>
        <w:t>w</w:t>
      </w:r>
      <w:r w:rsidRPr="00111CDB">
        <w:rPr>
          <w:rFonts w:ascii="Verdana" w:hAnsi="Verdana"/>
        </w:rPr>
        <w:t xml:space="preserve">ell, we do </w:t>
      </w:r>
      <w:proofErr w:type="gramStart"/>
      <w:r w:rsidRPr="00111CDB">
        <w:rPr>
          <w:rFonts w:ascii="Verdana" w:hAnsi="Verdana"/>
        </w:rPr>
        <w:t>this</w:t>
      </w:r>
      <w:proofErr w:type="gramEnd"/>
      <w:r w:rsidRPr="00111CDB">
        <w:rPr>
          <w:rFonts w:ascii="Verdana" w:hAnsi="Verdana"/>
        </w:rPr>
        <w:t xml:space="preserve"> and we do that </w:t>
      </w:r>
      <w:r w:rsidR="00653378" w:rsidRPr="00111CDB">
        <w:rPr>
          <w:rFonts w:ascii="Verdana" w:hAnsi="Verdana"/>
        </w:rPr>
        <w:t>- well</w:t>
      </w:r>
      <w:r w:rsidRPr="00111CDB">
        <w:rPr>
          <w:rFonts w:ascii="Verdana" w:hAnsi="Verdana"/>
        </w:rPr>
        <w:t xml:space="preserve"> I want to come. This stigma has certainly been removed because we've done </w:t>
      </w:r>
      <w:r w:rsidR="00653378" w:rsidRPr="00111CDB">
        <w:rPr>
          <w:rFonts w:ascii="Verdana" w:hAnsi="Verdana"/>
        </w:rPr>
        <w:t>raising awareness</w:t>
      </w:r>
      <w:r w:rsidRPr="00111CDB">
        <w:rPr>
          <w:rFonts w:ascii="Verdana" w:hAnsi="Verdana"/>
        </w:rPr>
        <w:t xml:space="preserve"> sessions </w:t>
      </w:r>
      <w:r w:rsidR="00653378" w:rsidRPr="00111CDB">
        <w:rPr>
          <w:rFonts w:ascii="Verdana" w:hAnsi="Verdana"/>
        </w:rPr>
        <w:t>at</w:t>
      </w:r>
      <w:r w:rsidRPr="00111CDB">
        <w:rPr>
          <w:rFonts w:ascii="Verdana" w:hAnsi="Verdana"/>
        </w:rPr>
        <w:t xml:space="preserve"> </w:t>
      </w:r>
      <w:r w:rsidR="00653378" w:rsidRPr="00111CDB">
        <w:rPr>
          <w:rFonts w:ascii="Verdana" w:hAnsi="Verdana"/>
        </w:rPr>
        <w:t>as</w:t>
      </w:r>
      <w:r w:rsidRPr="00111CDB">
        <w:rPr>
          <w:rFonts w:ascii="Verdana" w:hAnsi="Verdana"/>
        </w:rPr>
        <w:t>sembly The pupils have</w:t>
      </w:r>
      <w:r w:rsidR="001C1A7B" w:rsidRPr="00111CDB">
        <w:rPr>
          <w:rFonts w:ascii="Verdana" w:hAnsi="Verdana"/>
        </w:rPr>
        <w:t xml:space="preserve"> put</w:t>
      </w:r>
      <w:r w:rsidRPr="00111CDB">
        <w:rPr>
          <w:rFonts w:ascii="Verdana" w:hAnsi="Verdana"/>
        </w:rPr>
        <w:t xml:space="preserve"> PowerPoints together to raise awareness. They don't feel different </w:t>
      </w:r>
      <w:r w:rsidR="001C1A7B" w:rsidRPr="00111CDB">
        <w:rPr>
          <w:rFonts w:ascii="Verdana" w:hAnsi="Verdana"/>
        </w:rPr>
        <w:t>now</w:t>
      </w:r>
      <w:r w:rsidRPr="00111CDB">
        <w:rPr>
          <w:rFonts w:ascii="Verdana" w:hAnsi="Verdana"/>
        </w:rPr>
        <w:t xml:space="preserve">. They feel Yeah, it's </w:t>
      </w:r>
      <w:proofErr w:type="gramStart"/>
      <w:r w:rsidRPr="00111CDB">
        <w:rPr>
          <w:rFonts w:ascii="Verdana" w:hAnsi="Verdana"/>
        </w:rPr>
        <w:t>actually okay</w:t>
      </w:r>
      <w:proofErr w:type="gramEnd"/>
      <w:r w:rsidRPr="00111CDB">
        <w:rPr>
          <w:rFonts w:ascii="Verdana" w:hAnsi="Verdana"/>
        </w:rPr>
        <w:t xml:space="preserve"> to be c</w:t>
      </w:r>
      <w:r w:rsidR="001C1A7B" w:rsidRPr="00111CDB">
        <w:rPr>
          <w:rFonts w:ascii="Verdana" w:hAnsi="Verdana"/>
        </w:rPr>
        <w:t>are</w:t>
      </w:r>
      <w:r w:rsidRPr="00111CDB">
        <w:rPr>
          <w:rFonts w:ascii="Verdana" w:hAnsi="Verdana"/>
        </w:rPr>
        <w:t xml:space="preserve"> experience</w:t>
      </w:r>
      <w:r w:rsidR="001C1A7B" w:rsidRPr="00111CDB">
        <w:rPr>
          <w:rFonts w:ascii="Verdana" w:hAnsi="Verdana"/>
        </w:rPr>
        <w:t>d</w:t>
      </w:r>
      <w:r w:rsidRPr="00111CDB">
        <w:rPr>
          <w:rFonts w:ascii="Verdana" w:hAnsi="Verdana"/>
        </w:rPr>
        <w:t>. It's quite normal because of the club. Staff have started coming along to the club just to find out what it is we do. O</w:t>
      </w:r>
      <w:r w:rsidR="009B2595" w:rsidRPr="00111CDB">
        <w:rPr>
          <w:rFonts w:ascii="Verdana" w:hAnsi="Verdana"/>
        </w:rPr>
        <w:t>h,</w:t>
      </w:r>
      <w:r w:rsidRPr="00111CDB">
        <w:rPr>
          <w:rFonts w:ascii="Verdana" w:hAnsi="Verdana"/>
        </w:rPr>
        <w:t xml:space="preserve"> I wasn't aware that this pupil was </w:t>
      </w:r>
      <w:r w:rsidR="009B2595" w:rsidRPr="00111CDB">
        <w:rPr>
          <w:rFonts w:ascii="Verdana" w:hAnsi="Verdana"/>
        </w:rPr>
        <w:t>care</w:t>
      </w:r>
      <w:r w:rsidRPr="00111CDB">
        <w:rPr>
          <w:rFonts w:ascii="Verdana" w:hAnsi="Verdana"/>
        </w:rPr>
        <w:t xml:space="preserve"> experienced. </w:t>
      </w:r>
      <w:r w:rsidR="00111CDB" w:rsidRPr="00111CDB">
        <w:rPr>
          <w:rFonts w:ascii="Verdana" w:hAnsi="Verdana"/>
        </w:rPr>
        <w:t>So,</w:t>
      </w:r>
      <w:r w:rsidRPr="00111CDB">
        <w:rPr>
          <w:rFonts w:ascii="Verdana" w:hAnsi="Verdana"/>
        </w:rPr>
        <w:t xml:space="preserve"> it's raised awareness because </w:t>
      </w:r>
      <w:r w:rsidR="009B2595" w:rsidRPr="00111CDB">
        <w:rPr>
          <w:rFonts w:ascii="Verdana" w:hAnsi="Verdana"/>
        </w:rPr>
        <w:t>care</w:t>
      </w:r>
      <w:r w:rsidRPr="00111CDB">
        <w:rPr>
          <w:rFonts w:ascii="Verdana" w:hAnsi="Verdana"/>
        </w:rPr>
        <w:t xml:space="preserve"> expedience young people don't look </w:t>
      </w:r>
      <w:r w:rsidR="009E4E28" w:rsidRPr="00111CDB">
        <w:rPr>
          <w:rFonts w:ascii="Verdana" w:hAnsi="Verdana"/>
        </w:rPr>
        <w:t>any different.</w:t>
      </w:r>
      <w:r w:rsidRPr="00111CDB">
        <w:rPr>
          <w:rFonts w:ascii="Verdana" w:hAnsi="Verdana"/>
        </w:rPr>
        <w:t xml:space="preserve"> I'd love to see the </w:t>
      </w:r>
      <w:r w:rsidR="009E4E28" w:rsidRPr="00111CDB">
        <w:rPr>
          <w:rFonts w:ascii="Verdana" w:hAnsi="Verdana"/>
        </w:rPr>
        <w:t>C</w:t>
      </w:r>
      <w:r w:rsidRPr="00111CDB">
        <w:rPr>
          <w:rFonts w:ascii="Verdana" w:hAnsi="Verdana"/>
        </w:rPr>
        <w:t xml:space="preserve">hampions </w:t>
      </w:r>
      <w:r w:rsidR="009E4E28" w:rsidRPr="00111CDB">
        <w:rPr>
          <w:rFonts w:ascii="Verdana" w:hAnsi="Verdana"/>
        </w:rPr>
        <w:t>B</w:t>
      </w:r>
      <w:r w:rsidRPr="00111CDB">
        <w:rPr>
          <w:rFonts w:ascii="Verdana" w:hAnsi="Verdana"/>
        </w:rPr>
        <w:t>oard expanding totally within the school. I'd like to see more staff being involved p</w:t>
      </w:r>
      <w:r w:rsidRPr="00111CDB">
        <w:rPr>
          <w:rFonts w:ascii="Verdana" w:hAnsi="Verdana"/>
        </w:rPr>
        <w:t xml:space="preserve">erhaps more non care experienced pupils meeting up with </w:t>
      </w:r>
      <w:r w:rsidR="00834F82" w:rsidRPr="00111CDB">
        <w:rPr>
          <w:rFonts w:ascii="Verdana" w:hAnsi="Verdana"/>
        </w:rPr>
        <w:t>care</w:t>
      </w:r>
      <w:r w:rsidRPr="00111CDB">
        <w:rPr>
          <w:rFonts w:ascii="Verdana" w:hAnsi="Verdana"/>
        </w:rPr>
        <w:t xml:space="preserve"> experienced pupils</w:t>
      </w:r>
      <w:r w:rsidR="00834F82" w:rsidRPr="00111CDB">
        <w:rPr>
          <w:rFonts w:ascii="Verdana" w:hAnsi="Verdana"/>
        </w:rPr>
        <w:t>,</w:t>
      </w:r>
      <w:r w:rsidRPr="00111CDB">
        <w:rPr>
          <w:rFonts w:ascii="Verdana" w:hAnsi="Verdana"/>
        </w:rPr>
        <w:t xml:space="preserve"> forming positive relationships. And I'd like to see a much bigger room. One of the problems as this is not a huge room, you couldn't fit 60 </w:t>
      </w:r>
      <w:r w:rsidR="00111CDB" w:rsidRPr="00111CDB">
        <w:rPr>
          <w:rFonts w:ascii="Verdana" w:hAnsi="Verdana"/>
        </w:rPr>
        <w:t>care</w:t>
      </w:r>
      <w:r w:rsidRPr="00111CDB">
        <w:rPr>
          <w:rFonts w:ascii="Verdana" w:hAnsi="Verdana"/>
        </w:rPr>
        <w:t xml:space="preserve"> experience</w:t>
      </w:r>
      <w:r w:rsidR="00111CDB" w:rsidRPr="00111CDB">
        <w:rPr>
          <w:rFonts w:ascii="Verdana" w:hAnsi="Verdana"/>
        </w:rPr>
        <w:t>d</w:t>
      </w:r>
      <w:r w:rsidRPr="00111CDB">
        <w:rPr>
          <w:rFonts w:ascii="Verdana" w:hAnsi="Verdana"/>
        </w:rPr>
        <w:t xml:space="preserve"> young people </w:t>
      </w:r>
      <w:r w:rsidR="00111CDB" w:rsidRPr="00111CDB">
        <w:rPr>
          <w:rFonts w:ascii="Verdana" w:hAnsi="Verdana"/>
        </w:rPr>
        <w:t>i</w:t>
      </w:r>
      <w:r w:rsidRPr="00111CDB">
        <w:rPr>
          <w:rFonts w:ascii="Verdana" w:hAnsi="Verdana"/>
        </w:rPr>
        <w:t xml:space="preserve">n here. And I'd like to see </w:t>
      </w:r>
      <w:r w:rsidR="00111CDB" w:rsidRPr="00111CDB">
        <w:rPr>
          <w:rFonts w:ascii="Verdana" w:hAnsi="Verdana"/>
        </w:rPr>
        <w:t>every</w:t>
      </w:r>
      <w:r w:rsidRPr="00111CDB">
        <w:rPr>
          <w:rFonts w:ascii="Verdana" w:hAnsi="Verdana"/>
        </w:rPr>
        <w:t xml:space="preserve"> young </w:t>
      </w:r>
      <w:r w:rsidR="00111CDB" w:rsidRPr="00111CDB">
        <w:rPr>
          <w:rFonts w:ascii="Verdana" w:hAnsi="Verdana"/>
        </w:rPr>
        <w:t>care</w:t>
      </w:r>
      <w:r w:rsidRPr="00111CDB">
        <w:rPr>
          <w:rFonts w:ascii="Verdana" w:hAnsi="Verdana"/>
        </w:rPr>
        <w:t xml:space="preserve"> experience person within the school come along</w:t>
      </w:r>
      <w:r w:rsidR="00111CDB" w:rsidRPr="00111CDB">
        <w:rPr>
          <w:rFonts w:ascii="Verdana" w:hAnsi="Verdana"/>
        </w:rPr>
        <w:t>.</w:t>
      </w:r>
    </w:p>
    <w:p w14:paraId="663626E0" w14:textId="073BC838" w:rsidR="00111CDB" w:rsidRPr="00111CDB" w:rsidRDefault="00111CDB">
      <w:pPr>
        <w:spacing w:after="0"/>
        <w:rPr>
          <w:rFonts w:ascii="Verdana" w:hAnsi="Verdana"/>
        </w:rPr>
      </w:pPr>
      <w:r w:rsidRPr="00111CDB">
        <w:rPr>
          <w:rFonts w:ascii="Verdana" w:hAnsi="Verdana"/>
        </w:rPr>
        <w:t>©CELCIS</w:t>
      </w:r>
    </w:p>
    <w:sectPr w:rsidR="00111CDB" w:rsidRPr="00111CDB" w:rsidSect="00DD71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B665" w14:textId="77777777" w:rsidR="00DD71A1" w:rsidRDefault="00DD71A1">
      <w:pPr>
        <w:spacing w:after="0" w:line="240" w:lineRule="auto"/>
      </w:pPr>
      <w:r>
        <w:separator/>
      </w:r>
    </w:p>
  </w:endnote>
  <w:endnote w:type="continuationSeparator" w:id="0">
    <w:p w14:paraId="157CE587" w14:textId="77777777" w:rsidR="00DD71A1" w:rsidRDefault="00DD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726506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49F2F0" w14:textId="0D664EC5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374844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BA4339" w14:textId="3F160B4F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0DD35F" w14:textId="77777777" w:rsidR="001216B9" w:rsidRDefault="00121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</w:rPr>
      <w:id w:val="11133236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4BB7FC" w14:textId="3CBEBC9E" w:rsidR="001216B9" w:rsidRPr="009C3AF0" w:rsidRDefault="001216B9" w:rsidP="00A73672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9C3AF0">
          <w:rPr>
            <w:rStyle w:val="PageNumber"/>
            <w:rFonts w:ascii="Arial" w:hAnsi="Arial" w:cs="Arial"/>
          </w:rPr>
          <w:fldChar w:fldCharType="begin"/>
        </w:r>
        <w:r w:rsidRPr="009C3AF0">
          <w:rPr>
            <w:rStyle w:val="PageNumber"/>
            <w:rFonts w:ascii="Arial" w:hAnsi="Arial" w:cs="Arial"/>
          </w:rPr>
          <w:instrText xml:space="preserve"> PAGE </w:instrText>
        </w:r>
        <w:r w:rsidRPr="009C3AF0">
          <w:rPr>
            <w:rStyle w:val="PageNumber"/>
            <w:rFonts w:ascii="Arial" w:hAnsi="Arial" w:cs="Arial"/>
          </w:rPr>
          <w:fldChar w:fldCharType="separate"/>
        </w:r>
        <w:r w:rsidRPr="009C3AF0">
          <w:rPr>
            <w:rStyle w:val="PageNumber"/>
            <w:rFonts w:ascii="Arial" w:hAnsi="Arial" w:cs="Arial"/>
            <w:noProof/>
          </w:rPr>
          <w:t>- 1 -</w:t>
        </w:r>
        <w:r w:rsidRPr="009C3AF0">
          <w:rPr>
            <w:rStyle w:val="PageNumber"/>
            <w:rFonts w:ascii="Arial" w:hAnsi="Arial" w:cs="Arial"/>
          </w:rPr>
          <w:fldChar w:fldCharType="end"/>
        </w:r>
      </w:p>
    </w:sdtContent>
  </w:sdt>
  <w:p w14:paraId="1A7AEB9B" w14:textId="37CC26BC" w:rsidR="00930F33" w:rsidRPr="009C3AF0" w:rsidRDefault="001216B9">
    <w:pPr>
      <w:pStyle w:val="Footer"/>
      <w:rPr>
        <w:rFonts w:ascii="Arial" w:hAnsi="Arial" w:cs="Arial"/>
        <w:color w:val="BFBFBF" w:themeColor="background1" w:themeShade="BF"/>
      </w:rPr>
    </w:pPr>
    <w:r w:rsidRPr="009C3AF0">
      <w:rPr>
        <w:rFonts w:ascii="Arial" w:hAnsi="Arial" w:cs="Arial"/>
        <w:color w:val="BFBFBF" w:themeColor="background1" w:themeShade="BF"/>
      </w:rPr>
      <w:ptab w:relativeTo="margin" w:alignment="center" w:leader="none"/>
    </w:r>
    <w:r w:rsidRPr="009C3AF0">
      <w:rPr>
        <w:rFonts w:ascii="Arial" w:hAnsi="Arial" w:cs="Arial"/>
        <w:color w:val="BFBFBF" w:themeColor="background1" w:themeShade="BF"/>
      </w:rPr>
      <w:ptab w:relativeTo="margin" w:alignment="right" w:leader="none"/>
    </w:r>
    <w:r w:rsidRPr="009C3AF0">
      <w:rPr>
        <w:rFonts w:ascii="Arial" w:hAnsi="Arial" w:cs="Arial"/>
        <w:color w:val="BFBFBF" w:themeColor="background1" w:themeShade="BF"/>
      </w:rPr>
      <w:t xml:space="preserve">Transcribed by </w:t>
    </w:r>
    <w:hyperlink r:id="rId1" w:history="1">
      <w:r w:rsidRPr="006E2A8C">
        <w:rPr>
          <w:rStyle w:val="Hyperlink"/>
          <w:rFonts w:ascii="Arial" w:hAnsi="Arial" w:cs="Arial"/>
        </w:rPr>
        <w:t>https://otter.ai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D5FB" w14:textId="77777777" w:rsidR="006E2A8C" w:rsidRDefault="006E2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0A9D" w14:textId="77777777" w:rsidR="00DD71A1" w:rsidRDefault="00DD71A1">
      <w:pPr>
        <w:spacing w:after="0" w:line="240" w:lineRule="auto"/>
      </w:pPr>
      <w:r>
        <w:separator/>
      </w:r>
    </w:p>
  </w:footnote>
  <w:footnote w:type="continuationSeparator" w:id="0">
    <w:p w14:paraId="2BF1A6C4" w14:textId="77777777" w:rsidR="00DD71A1" w:rsidRDefault="00DD7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5ED7" w14:textId="77777777" w:rsidR="006E2A8C" w:rsidRDefault="006E2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39F9" w14:textId="77777777" w:rsidR="006E2A8C" w:rsidRDefault="006E2A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2272" w14:textId="77777777" w:rsidR="006E2A8C" w:rsidRDefault="006E2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49491679">
    <w:abstractNumId w:val="8"/>
  </w:num>
  <w:num w:numId="2" w16cid:durableId="1095442200">
    <w:abstractNumId w:val="6"/>
  </w:num>
  <w:num w:numId="3" w16cid:durableId="76366735">
    <w:abstractNumId w:val="5"/>
  </w:num>
  <w:num w:numId="4" w16cid:durableId="71316580">
    <w:abstractNumId w:val="4"/>
  </w:num>
  <w:num w:numId="5" w16cid:durableId="880089207">
    <w:abstractNumId w:val="7"/>
  </w:num>
  <w:num w:numId="6" w16cid:durableId="1996105858">
    <w:abstractNumId w:val="3"/>
  </w:num>
  <w:num w:numId="7" w16cid:durableId="1641113254">
    <w:abstractNumId w:val="2"/>
  </w:num>
  <w:num w:numId="8" w16cid:durableId="1713967460">
    <w:abstractNumId w:val="1"/>
  </w:num>
  <w:num w:numId="9" w16cid:durableId="1572540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2454C"/>
    <w:rsid w:val="00034616"/>
    <w:rsid w:val="00050A6B"/>
    <w:rsid w:val="0006063C"/>
    <w:rsid w:val="00066610"/>
    <w:rsid w:val="000A1F86"/>
    <w:rsid w:val="00104716"/>
    <w:rsid w:val="00111CDB"/>
    <w:rsid w:val="001216B9"/>
    <w:rsid w:val="0015074B"/>
    <w:rsid w:val="00164125"/>
    <w:rsid w:val="00181CFE"/>
    <w:rsid w:val="001B74BF"/>
    <w:rsid w:val="001C1A7B"/>
    <w:rsid w:val="0029639D"/>
    <w:rsid w:val="002A452F"/>
    <w:rsid w:val="002B6A17"/>
    <w:rsid w:val="002F4985"/>
    <w:rsid w:val="00326F90"/>
    <w:rsid w:val="003B42BD"/>
    <w:rsid w:val="004A641F"/>
    <w:rsid w:val="004B593C"/>
    <w:rsid w:val="00575607"/>
    <w:rsid w:val="00592844"/>
    <w:rsid w:val="006120FB"/>
    <w:rsid w:val="006411BD"/>
    <w:rsid w:val="00653378"/>
    <w:rsid w:val="006868A4"/>
    <w:rsid w:val="00690A7B"/>
    <w:rsid w:val="006E2A8C"/>
    <w:rsid w:val="007749AF"/>
    <w:rsid w:val="00794EBC"/>
    <w:rsid w:val="0080161F"/>
    <w:rsid w:val="00834F82"/>
    <w:rsid w:val="008836BB"/>
    <w:rsid w:val="00930F33"/>
    <w:rsid w:val="00991ADE"/>
    <w:rsid w:val="009B2595"/>
    <w:rsid w:val="009C3AF0"/>
    <w:rsid w:val="009E4E28"/>
    <w:rsid w:val="00A12EE5"/>
    <w:rsid w:val="00AA1D8D"/>
    <w:rsid w:val="00B1473E"/>
    <w:rsid w:val="00B16A9B"/>
    <w:rsid w:val="00B47730"/>
    <w:rsid w:val="00BA4C2B"/>
    <w:rsid w:val="00BD0140"/>
    <w:rsid w:val="00C24502"/>
    <w:rsid w:val="00C546E3"/>
    <w:rsid w:val="00CB0664"/>
    <w:rsid w:val="00D510BA"/>
    <w:rsid w:val="00D57E81"/>
    <w:rsid w:val="00D75612"/>
    <w:rsid w:val="00DD71A1"/>
    <w:rsid w:val="00E601F2"/>
    <w:rsid w:val="00E72ED7"/>
    <w:rsid w:val="00ED3244"/>
    <w:rsid w:val="00F42C7F"/>
    <w:rsid w:val="00F61FBA"/>
    <w:rsid w:val="00FA648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88BA53"/>
  <w14:defaultImageDpi w14:val="300"/>
  <w15:docId w15:val="{BBBC883F-E58E-BB4C-A526-B24797F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216B9"/>
  </w:style>
  <w:style w:type="character" w:styleId="Hyperlink">
    <w:name w:val="Hyperlink"/>
    <w:basedOn w:val="DefaultParagraphFont"/>
    <w:uiPriority w:val="99"/>
    <w:unhideWhenUsed/>
    <w:rsid w:val="006E2A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tter.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11EC8-F1B9-C84B-81E7-620E13BC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Jeremy Bayston</cp:lastModifiedBy>
  <cp:revision>2</cp:revision>
  <dcterms:created xsi:type="dcterms:W3CDTF">2024-03-21T15:42:00Z</dcterms:created>
  <dcterms:modified xsi:type="dcterms:W3CDTF">2024-03-21T15:42:00Z</dcterms:modified>
  <cp:category/>
</cp:coreProperties>
</file>