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61C" w14:textId="0719B0C0" w:rsidR="00930F33" w:rsidRDefault="00930F33">
      <w:pPr>
        <w:spacing w:after="0"/>
        <w:rPr>
          <w:lang w:eastAsia="zh-CN"/>
        </w:rPr>
      </w:pPr>
    </w:p>
    <w:p w14:paraId="3FD6208C" w14:textId="789220B9" w:rsidR="00E85099" w:rsidRPr="00367B44" w:rsidRDefault="00367B44" w:rsidP="00367B44">
      <w:pPr>
        <w:pStyle w:val="Heading1"/>
        <w:rPr>
          <w:rFonts w:ascii="Verdana" w:hAnsi="Verdana"/>
          <w:b w:val="0"/>
          <w:bCs w:val="0"/>
          <w:color w:val="auto"/>
          <w:sz w:val="40"/>
          <w:szCs w:val="40"/>
        </w:rPr>
      </w:pPr>
      <w:r w:rsidRPr="00367B44">
        <w:rPr>
          <w:rFonts w:ascii="Verdana" w:hAnsi="Verdana"/>
          <w:b w:val="0"/>
          <w:bCs w:val="0"/>
          <w:color w:val="auto"/>
          <w:sz w:val="40"/>
          <w:szCs w:val="40"/>
        </w:rPr>
        <w:t>Transcript – CELCIS Blog – Champs Board - Paul and Dawn</w:t>
      </w:r>
    </w:p>
    <w:p w14:paraId="314C61DD" w14:textId="77777777" w:rsidR="00367B44" w:rsidRDefault="00367B44">
      <w:pPr>
        <w:spacing w:after="0"/>
      </w:pPr>
    </w:p>
    <w:p w14:paraId="4E71BCEF" w14:textId="02C67A98" w:rsidR="0028783B" w:rsidRDefault="004C05BE">
      <w:pPr>
        <w:spacing w:after="0"/>
        <w:rPr>
          <w:rFonts w:ascii="Arial" w:hAnsi="Arial"/>
        </w:rPr>
      </w:pPr>
      <w:r>
        <w:rPr>
          <w:rFonts w:ascii="Arial" w:hAnsi="Arial"/>
        </w:rPr>
        <w:t>My name is Dawn</w:t>
      </w:r>
      <w:r w:rsidR="00F279D5">
        <w:rPr>
          <w:rFonts w:ascii="Arial" w:hAnsi="Arial"/>
        </w:rPr>
        <w:t>, I am</w:t>
      </w:r>
      <w:r>
        <w:rPr>
          <w:rFonts w:ascii="Arial" w:hAnsi="Arial"/>
        </w:rPr>
        <w:t xml:space="preserve"> 14 and</w:t>
      </w:r>
      <w:r w:rsidR="00F279D5">
        <w:rPr>
          <w:rFonts w:ascii="Arial" w:hAnsi="Arial"/>
        </w:rPr>
        <w:t xml:space="preserve"> in the 4</w:t>
      </w:r>
      <w:r w:rsidR="00F279D5" w:rsidRPr="00F279D5">
        <w:rPr>
          <w:rFonts w:ascii="Arial" w:hAnsi="Arial"/>
          <w:vertAlign w:val="superscript"/>
        </w:rPr>
        <w:t>th</w:t>
      </w:r>
      <w:r w:rsidR="00F279D5">
        <w:rPr>
          <w:rFonts w:ascii="Arial" w:hAnsi="Arial"/>
        </w:rPr>
        <w:t xml:space="preserve"> year</w:t>
      </w:r>
      <w:r>
        <w:rPr>
          <w:rFonts w:ascii="Arial" w:hAnsi="Arial"/>
        </w:rPr>
        <w:t xml:space="preserve"> </w:t>
      </w:r>
      <w:r w:rsidR="0028783B">
        <w:rPr>
          <w:rFonts w:ascii="Arial" w:hAnsi="Arial"/>
        </w:rPr>
        <w:t xml:space="preserve">at Belmont </w:t>
      </w:r>
      <w:r>
        <w:rPr>
          <w:rFonts w:ascii="Arial" w:hAnsi="Arial"/>
        </w:rPr>
        <w:t>Academy</w:t>
      </w:r>
      <w:r w:rsidR="006D364A">
        <w:rPr>
          <w:rFonts w:ascii="Arial" w:hAnsi="Arial"/>
        </w:rPr>
        <w:t>.</w:t>
      </w:r>
    </w:p>
    <w:p w14:paraId="077F1110" w14:textId="77777777" w:rsidR="0028783B" w:rsidRDefault="0028783B">
      <w:pPr>
        <w:spacing w:after="0"/>
        <w:rPr>
          <w:rFonts w:ascii="Arial" w:hAnsi="Arial"/>
        </w:rPr>
      </w:pPr>
    </w:p>
    <w:p w14:paraId="06CF5B64" w14:textId="2365CB1F" w:rsidR="00E85099" w:rsidRDefault="006D364A">
      <w:pPr>
        <w:spacing w:after="0"/>
      </w:pPr>
      <w:r>
        <w:rPr>
          <w:rFonts w:ascii="Arial" w:hAnsi="Arial"/>
        </w:rPr>
        <w:t>(Paul)</w:t>
      </w:r>
      <w:r w:rsidR="004C05BE">
        <w:rPr>
          <w:rFonts w:ascii="Arial" w:hAnsi="Arial"/>
        </w:rPr>
        <w:t xml:space="preserve"> I'm </w:t>
      </w:r>
      <w:r w:rsidR="0028783B">
        <w:rPr>
          <w:rFonts w:ascii="Arial" w:hAnsi="Arial"/>
        </w:rPr>
        <w:t>in the 5</w:t>
      </w:r>
      <w:r w:rsidR="0028783B" w:rsidRPr="0028783B">
        <w:rPr>
          <w:rFonts w:ascii="Arial" w:hAnsi="Arial"/>
          <w:vertAlign w:val="superscript"/>
        </w:rPr>
        <w:t>th</w:t>
      </w:r>
      <w:r w:rsidR="0028783B">
        <w:rPr>
          <w:rFonts w:ascii="Arial" w:hAnsi="Arial"/>
        </w:rPr>
        <w:t xml:space="preserve"> </w:t>
      </w:r>
      <w:r w:rsidR="004C05BE">
        <w:rPr>
          <w:rFonts w:ascii="Arial" w:hAnsi="Arial"/>
        </w:rPr>
        <w:t>year</w:t>
      </w:r>
      <w:r w:rsidR="0028783B">
        <w:rPr>
          <w:rFonts w:ascii="Arial" w:hAnsi="Arial"/>
        </w:rPr>
        <w:t xml:space="preserve"> in Belmont Academy</w:t>
      </w:r>
      <w:r>
        <w:t xml:space="preserve"> </w:t>
      </w:r>
      <w:r w:rsidR="004C05BE">
        <w:rPr>
          <w:rFonts w:ascii="Arial" w:hAnsi="Arial"/>
        </w:rPr>
        <w:t>and I'm 15</w:t>
      </w:r>
      <w:r>
        <w:rPr>
          <w:rFonts w:ascii="Arial" w:hAnsi="Arial"/>
        </w:rPr>
        <w:t>.</w:t>
      </w:r>
      <w:r w:rsidR="004C05BE">
        <w:rPr>
          <w:rFonts w:ascii="Arial" w:hAnsi="Arial"/>
        </w:rPr>
        <w:t xml:space="preserve"> M</w:t>
      </w:r>
      <w:r>
        <w:rPr>
          <w:rFonts w:ascii="Arial" w:hAnsi="Arial"/>
        </w:rPr>
        <w:t>y uncle</w:t>
      </w:r>
      <w:r w:rsidR="004C05BE">
        <w:rPr>
          <w:rFonts w:ascii="Arial" w:hAnsi="Arial"/>
        </w:rPr>
        <w:t xml:space="preserve">'s a firefighter and my cousin </w:t>
      </w:r>
      <w:proofErr w:type="gramStart"/>
      <w:r w:rsidR="004C05BE">
        <w:rPr>
          <w:rFonts w:ascii="Arial" w:hAnsi="Arial"/>
        </w:rPr>
        <w:t>was</w:t>
      </w:r>
      <w:proofErr w:type="gramEnd"/>
      <w:r w:rsidR="004C05BE">
        <w:rPr>
          <w:rFonts w:ascii="Arial" w:hAnsi="Arial"/>
        </w:rPr>
        <w:t xml:space="preserve"> a firefighter</w:t>
      </w:r>
      <w:r w:rsidR="00E474C9">
        <w:rPr>
          <w:rFonts w:ascii="Arial" w:hAnsi="Arial"/>
        </w:rPr>
        <w:t>. I want to be a firefighter.</w:t>
      </w:r>
      <w:r w:rsidR="004C05BE">
        <w:rPr>
          <w:rFonts w:ascii="Arial" w:hAnsi="Arial"/>
        </w:rPr>
        <w:t xml:space="preserve"> </w:t>
      </w:r>
    </w:p>
    <w:p w14:paraId="5BF1C46C" w14:textId="77777777" w:rsidR="00E85099" w:rsidRDefault="00E85099">
      <w:pPr>
        <w:spacing w:after="0"/>
      </w:pPr>
    </w:p>
    <w:p w14:paraId="65094CCE" w14:textId="32FDF62D" w:rsidR="00E85099" w:rsidRDefault="007C7A24">
      <w:pPr>
        <w:spacing w:after="0"/>
      </w:pPr>
      <w:r>
        <w:rPr>
          <w:rFonts w:ascii="Arial" w:hAnsi="Arial"/>
        </w:rPr>
        <w:t xml:space="preserve">(Dawn) </w:t>
      </w:r>
      <w:r w:rsidR="004C05BE">
        <w:rPr>
          <w:rFonts w:ascii="Arial" w:hAnsi="Arial"/>
        </w:rPr>
        <w:t>I've wanted to join the police ever since I was a young kid</w:t>
      </w:r>
      <w:r>
        <w:rPr>
          <w:rFonts w:ascii="Arial" w:hAnsi="Arial"/>
        </w:rPr>
        <w:t xml:space="preserve"> seeing dog</w:t>
      </w:r>
      <w:r w:rsidR="004C05BE">
        <w:rPr>
          <w:rFonts w:ascii="Arial" w:hAnsi="Arial"/>
        </w:rPr>
        <w:t xml:space="preserve"> handling on TV</w:t>
      </w:r>
      <w:r>
        <w:rPr>
          <w:rFonts w:ascii="Arial" w:hAnsi="Arial"/>
        </w:rPr>
        <w:t>.</w:t>
      </w:r>
      <w:r w:rsidR="004C05BE">
        <w:rPr>
          <w:rFonts w:ascii="Arial" w:hAnsi="Arial"/>
        </w:rPr>
        <w:t xml:space="preserve"> I got </w:t>
      </w:r>
      <w:r w:rsidR="00B96254">
        <w:rPr>
          <w:rFonts w:ascii="Arial" w:hAnsi="Arial"/>
        </w:rPr>
        <w:t>bullied</w:t>
      </w:r>
      <w:r w:rsidR="004C05BE">
        <w:rPr>
          <w:rFonts w:ascii="Arial" w:hAnsi="Arial"/>
        </w:rPr>
        <w:t xml:space="preserve"> for five years for being care experienced</w:t>
      </w:r>
      <w:r w:rsidR="00B96254">
        <w:rPr>
          <w:rFonts w:ascii="Arial" w:hAnsi="Arial"/>
        </w:rPr>
        <w:t>.</w:t>
      </w:r>
    </w:p>
    <w:p w14:paraId="30D4786B" w14:textId="77777777" w:rsidR="00E85099" w:rsidRDefault="00E85099">
      <w:pPr>
        <w:spacing w:after="0"/>
      </w:pPr>
    </w:p>
    <w:p w14:paraId="621C64D4" w14:textId="550E61BB" w:rsidR="00E85099" w:rsidRDefault="00BB5711">
      <w:pPr>
        <w:spacing w:after="0"/>
      </w:pPr>
      <w:r>
        <w:rPr>
          <w:rFonts w:ascii="Arial" w:hAnsi="Arial"/>
        </w:rPr>
        <w:t>(Paul) Big mouths</w:t>
      </w:r>
      <w:r w:rsidR="002B63C6">
        <w:rPr>
          <w:rFonts w:ascii="Arial" w:hAnsi="Arial"/>
        </w:rPr>
        <w:t xml:space="preserve"> that didn’t know anything about being care</w:t>
      </w:r>
      <w:r w:rsidR="004C05BE">
        <w:rPr>
          <w:rFonts w:ascii="Arial" w:hAnsi="Arial"/>
        </w:rPr>
        <w:t xml:space="preserve"> experience</w:t>
      </w:r>
      <w:r w:rsidR="00924CD5">
        <w:rPr>
          <w:rFonts w:ascii="Arial" w:hAnsi="Arial"/>
        </w:rPr>
        <w:t>, they would j</w:t>
      </w:r>
      <w:r w:rsidR="004C05BE">
        <w:rPr>
          <w:rFonts w:ascii="Arial" w:hAnsi="Arial"/>
        </w:rPr>
        <w:t xml:space="preserve">ust shout and stuff </w:t>
      </w:r>
      <w:r w:rsidR="00924CD5">
        <w:rPr>
          <w:rFonts w:ascii="Arial" w:hAnsi="Arial"/>
        </w:rPr>
        <w:t xml:space="preserve">- </w:t>
      </w:r>
      <w:r w:rsidR="004C05BE">
        <w:rPr>
          <w:rFonts w:ascii="Arial" w:hAnsi="Arial"/>
        </w:rPr>
        <w:t xml:space="preserve">stuff </w:t>
      </w:r>
      <w:r w:rsidR="00924CD5">
        <w:rPr>
          <w:rFonts w:ascii="Arial" w:hAnsi="Arial"/>
        </w:rPr>
        <w:t>they knew nothing about</w:t>
      </w:r>
      <w:r w:rsidR="001369FE">
        <w:rPr>
          <w:rFonts w:ascii="Arial" w:hAnsi="Arial"/>
        </w:rPr>
        <w:t xml:space="preserve">. That annoyed me </w:t>
      </w:r>
      <w:proofErr w:type="spellStart"/>
      <w:r w:rsidR="001369FE">
        <w:rPr>
          <w:rFonts w:ascii="Arial" w:hAnsi="Arial"/>
        </w:rPr>
        <w:t>a</w:t>
      </w:r>
      <w:proofErr w:type="spellEnd"/>
      <w:r w:rsidR="001369FE">
        <w:rPr>
          <w:rFonts w:ascii="Arial" w:hAnsi="Arial"/>
        </w:rPr>
        <w:t xml:space="preserve"> wee bit and got me into</w:t>
      </w:r>
      <w:r w:rsidR="004C05BE">
        <w:rPr>
          <w:rFonts w:ascii="Arial" w:hAnsi="Arial"/>
        </w:rPr>
        <w:t xml:space="preserve"> </w:t>
      </w:r>
      <w:r w:rsidR="004C05BE">
        <w:rPr>
          <w:rFonts w:ascii="Arial" w:hAnsi="Arial"/>
        </w:rPr>
        <w:t>quit</w:t>
      </w:r>
      <w:r w:rsidR="001369FE">
        <w:rPr>
          <w:rFonts w:ascii="Arial" w:hAnsi="Arial"/>
        </w:rPr>
        <w:t>e</w:t>
      </w:r>
      <w:r w:rsidR="004C05BE">
        <w:rPr>
          <w:rFonts w:ascii="Arial" w:hAnsi="Arial"/>
        </w:rPr>
        <w:t xml:space="preserve"> a few </w:t>
      </w:r>
      <w:r w:rsidR="00714B4F">
        <w:rPr>
          <w:rFonts w:ascii="Arial" w:hAnsi="Arial"/>
        </w:rPr>
        <w:t>fights</w:t>
      </w:r>
      <w:r w:rsidR="004C05BE">
        <w:rPr>
          <w:rFonts w:ascii="Arial" w:hAnsi="Arial"/>
        </w:rPr>
        <w:t xml:space="preserve"> and then got me suspended twice and nearly expelled once</w:t>
      </w:r>
      <w:r w:rsidR="00714B4F">
        <w:rPr>
          <w:rFonts w:ascii="Arial" w:hAnsi="Arial"/>
        </w:rPr>
        <w:t>. I</w:t>
      </w:r>
      <w:r w:rsidR="004C05BE">
        <w:rPr>
          <w:rFonts w:ascii="Arial" w:hAnsi="Arial"/>
        </w:rPr>
        <w:t xml:space="preserve"> spoke to Mrs. K. </w:t>
      </w:r>
      <w:r w:rsidR="00D66FBF">
        <w:rPr>
          <w:rFonts w:ascii="Arial" w:hAnsi="Arial"/>
        </w:rPr>
        <w:t>a</w:t>
      </w:r>
      <w:r w:rsidR="004C05BE">
        <w:rPr>
          <w:rFonts w:ascii="Arial" w:hAnsi="Arial"/>
        </w:rPr>
        <w:t>nd then she introduced me to the</w:t>
      </w:r>
      <w:r w:rsidR="004C05BE">
        <w:rPr>
          <w:rFonts w:ascii="Arial" w:hAnsi="Arial"/>
        </w:rPr>
        <w:t xml:space="preserve"> </w:t>
      </w:r>
      <w:r w:rsidR="00D66FBF">
        <w:rPr>
          <w:rFonts w:ascii="Arial" w:hAnsi="Arial"/>
        </w:rPr>
        <w:t>C</w:t>
      </w:r>
      <w:r w:rsidR="004C05BE">
        <w:rPr>
          <w:rFonts w:ascii="Arial" w:hAnsi="Arial"/>
        </w:rPr>
        <w:t>hampions</w:t>
      </w:r>
      <w:r w:rsidR="00D66FBF">
        <w:rPr>
          <w:rFonts w:ascii="Arial" w:hAnsi="Arial"/>
        </w:rPr>
        <w:t xml:space="preserve"> Board</w:t>
      </w:r>
      <w:r w:rsidR="00CE3C18">
        <w:rPr>
          <w:rFonts w:ascii="Arial" w:hAnsi="Arial"/>
        </w:rPr>
        <w:t>.</w:t>
      </w:r>
      <w:r w:rsidR="004C05BE">
        <w:rPr>
          <w:rFonts w:ascii="Arial" w:hAnsi="Arial"/>
        </w:rPr>
        <w:t xml:space="preserve"> Alex and Isaac and Dawn started </w:t>
      </w:r>
      <w:r w:rsidR="00CE3C18">
        <w:rPr>
          <w:rFonts w:ascii="Arial" w:hAnsi="Arial"/>
        </w:rPr>
        <w:t>going to</w:t>
      </w:r>
      <w:r w:rsidR="004C05BE">
        <w:rPr>
          <w:rFonts w:ascii="Arial" w:hAnsi="Arial"/>
        </w:rPr>
        <w:t xml:space="preserve"> that </w:t>
      </w:r>
      <w:r w:rsidR="00CE3C18">
        <w:rPr>
          <w:rFonts w:ascii="Arial" w:hAnsi="Arial"/>
        </w:rPr>
        <w:t>C</w:t>
      </w:r>
      <w:r w:rsidR="004C05BE">
        <w:rPr>
          <w:rFonts w:ascii="Arial" w:hAnsi="Arial"/>
        </w:rPr>
        <w:t xml:space="preserve">hampions </w:t>
      </w:r>
      <w:r w:rsidR="00CE3C18">
        <w:rPr>
          <w:rFonts w:ascii="Arial" w:hAnsi="Arial"/>
        </w:rPr>
        <w:t>Board</w:t>
      </w:r>
      <w:r w:rsidR="004C05BE">
        <w:rPr>
          <w:rFonts w:ascii="Arial" w:hAnsi="Arial"/>
        </w:rPr>
        <w:t xml:space="preserve"> every week and </w:t>
      </w:r>
      <w:r w:rsidR="00C90400">
        <w:rPr>
          <w:rFonts w:ascii="Arial" w:hAnsi="Arial"/>
        </w:rPr>
        <w:t xml:space="preserve">I </w:t>
      </w:r>
      <w:r w:rsidR="004C05BE">
        <w:rPr>
          <w:rFonts w:ascii="Arial" w:hAnsi="Arial"/>
        </w:rPr>
        <w:t>got</w:t>
      </w:r>
      <w:r w:rsidR="00C90400">
        <w:rPr>
          <w:rFonts w:ascii="Arial" w:hAnsi="Arial"/>
        </w:rPr>
        <w:t xml:space="preserve"> into a lot less fights </w:t>
      </w:r>
      <w:r w:rsidR="004C05BE">
        <w:rPr>
          <w:rFonts w:ascii="Arial" w:hAnsi="Arial"/>
        </w:rPr>
        <w:t xml:space="preserve">and started </w:t>
      </w:r>
      <w:r w:rsidR="00C90400">
        <w:rPr>
          <w:rFonts w:ascii="Arial" w:hAnsi="Arial"/>
        </w:rPr>
        <w:t>taking up</w:t>
      </w:r>
      <w:r w:rsidR="004C05BE">
        <w:rPr>
          <w:rFonts w:ascii="Arial" w:hAnsi="Arial"/>
        </w:rPr>
        <w:t xml:space="preserve"> my clubs.</w:t>
      </w:r>
    </w:p>
    <w:p w14:paraId="76550F8D" w14:textId="77777777" w:rsidR="00E85099" w:rsidRDefault="00E85099">
      <w:pPr>
        <w:spacing w:after="0"/>
      </w:pPr>
    </w:p>
    <w:p w14:paraId="38427BB3" w14:textId="09D0E38C" w:rsidR="00E85099" w:rsidRDefault="00381806">
      <w:pPr>
        <w:spacing w:after="0"/>
      </w:pPr>
      <w:r>
        <w:rPr>
          <w:rFonts w:ascii="Arial" w:hAnsi="Arial"/>
        </w:rPr>
        <w:t xml:space="preserve">(Dawn) </w:t>
      </w:r>
      <w:r w:rsidR="004C05BE">
        <w:rPr>
          <w:rFonts w:ascii="Arial" w:hAnsi="Arial"/>
        </w:rPr>
        <w:t xml:space="preserve">Mrs. K just told me I could sit there rather than being on my own at lunch times. </w:t>
      </w:r>
      <w:proofErr w:type="gramStart"/>
      <w:r w:rsidR="004C05BE">
        <w:rPr>
          <w:rFonts w:ascii="Arial" w:hAnsi="Arial"/>
        </w:rPr>
        <w:t>So</w:t>
      </w:r>
      <w:proofErr w:type="gramEnd"/>
      <w:r w:rsidR="004C05BE">
        <w:rPr>
          <w:rFonts w:ascii="Arial" w:hAnsi="Arial"/>
        </w:rPr>
        <w:t xml:space="preserve"> I made new friends</w:t>
      </w:r>
      <w:r>
        <w:rPr>
          <w:rFonts w:ascii="Arial" w:hAnsi="Arial"/>
        </w:rPr>
        <w:t>. At</w:t>
      </w:r>
      <w:r w:rsidR="004C05BE">
        <w:rPr>
          <w:rFonts w:ascii="Arial" w:hAnsi="Arial"/>
        </w:rPr>
        <w:t xml:space="preserve"> Lunch Club </w:t>
      </w:r>
      <w:r>
        <w:rPr>
          <w:rFonts w:ascii="Arial" w:hAnsi="Arial"/>
        </w:rPr>
        <w:t>I can sit</w:t>
      </w:r>
      <w:r w:rsidR="004C05BE">
        <w:rPr>
          <w:rFonts w:ascii="Arial" w:hAnsi="Arial"/>
        </w:rPr>
        <w:t xml:space="preserve">, talk to </w:t>
      </w:r>
      <w:proofErr w:type="gramStart"/>
      <w:r w:rsidR="004C05BE">
        <w:rPr>
          <w:rFonts w:ascii="Arial" w:hAnsi="Arial"/>
        </w:rPr>
        <w:t>people</w:t>
      </w:r>
      <w:proofErr w:type="gramEnd"/>
      <w:r w:rsidR="004C05BE">
        <w:rPr>
          <w:rFonts w:ascii="Arial" w:hAnsi="Arial"/>
        </w:rPr>
        <w:t xml:space="preserve"> </w:t>
      </w:r>
      <w:r w:rsidR="00DE461B">
        <w:rPr>
          <w:rFonts w:ascii="Arial" w:hAnsi="Arial"/>
        </w:rPr>
        <w:t xml:space="preserve">and </w:t>
      </w:r>
      <w:r w:rsidR="004C05BE">
        <w:rPr>
          <w:rFonts w:ascii="Arial" w:hAnsi="Arial"/>
        </w:rPr>
        <w:t xml:space="preserve">have my lunch. And I have friends </w:t>
      </w:r>
      <w:r w:rsidR="00DE461B">
        <w:rPr>
          <w:rFonts w:ascii="Arial" w:hAnsi="Arial"/>
        </w:rPr>
        <w:t xml:space="preserve">- </w:t>
      </w:r>
      <w:r w:rsidR="004C05BE">
        <w:rPr>
          <w:rFonts w:ascii="Arial" w:hAnsi="Arial"/>
        </w:rPr>
        <w:t>people to speak to</w:t>
      </w:r>
      <w:r w:rsidR="00DE461B">
        <w:rPr>
          <w:rFonts w:ascii="Arial" w:hAnsi="Arial"/>
        </w:rPr>
        <w:t>.</w:t>
      </w:r>
      <w:r w:rsidR="004C05BE">
        <w:rPr>
          <w:rFonts w:ascii="Arial" w:hAnsi="Arial"/>
        </w:rPr>
        <w:t xml:space="preserve"> </w:t>
      </w:r>
      <w:r w:rsidR="00DE461B">
        <w:rPr>
          <w:rFonts w:ascii="Arial" w:hAnsi="Arial"/>
        </w:rPr>
        <w:t>I</w:t>
      </w:r>
      <w:r w:rsidR="004C05BE">
        <w:rPr>
          <w:rFonts w:ascii="Arial" w:hAnsi="Arial"/>
        </w:rPr>
        <w:t xml:space="preserve">t doesn't solve </w:t>
      </w:r>
      <w:proofErr w:type="gramStart"/>
      <w:r w:rsidR="004C05BE">
        <w:rPr>
          <w:rFonts w:ascii="Arial" w:hAnsi="Arial"/>
        </w:rPr>
        <w:t>everything</w:t>
      </w:r>
      <w:proofErr w:type="gramEnd"/>
      <w:r w:rsidR="004C05BE">
        <w:rPr>
          <w:rFonts w:ascii="Arial" w:hAnsi="Arial"/>
        </w:rPr>
        <w:t xml:space="preserve"> and </w:t>
      </w:r>
      <w:r w:rsidR="00415080">
        <w:rPr>
          <w:rFonts w:ascii="Arial" w:hAnsi="Arial"/>
        </w:rPr>
        <w:t xml:space="preserve">I </w:t>
      </w:r>
      <w:r w:rsidR="004C05BE">
        <w:rPr>
          <w:rFonts w:ascii="Arial" w:hAnsi="Arial"/>
        </w:rPr>
        <w:t>still get picked on I still get bullied for it</w:t>
      </w:r>
      <w:r w:rsidR="00415080">
        <w:rPr>
          <w:rFonts w:ascii="Arial" w:hAnsi="Arial"/>
        </w:rPr>
        <w:t xml:space="preserve">, but </w:t>
      </w:r>
      <w:r w:rsidR="008C064C">
        <w:rPr>
          <w:rFonts w:ascii="Arial" w:hAnsi="Arial"/>
        </w:rPr>
        <w:t>it</w:t>
      </w:r>
      <w:r w:rsidR="004C05BE">
        <w:rPr>
          <w:rFonts w:ascii="Arial" w:hAnsi="Arial"/>
        </w:rPr>
        <w:t xml:space="preserve"> helped a lot.</w:t>
      </w:r>
    </w:p>
    <w:p w14:paraId="69905605" w14:textId="77777777" w:rsidR="00E85099" w:rsidRDefault="00E85099">
      <w:pPr>
        <w:spacing w:after="0"/>
      </w:pPr>
    </w:p>
    <w:p w14:paraId="6140EF68" w14:textId="618F53FF" w:rsidR="00E85099" w:rsidRDefault="008C064C">
      <w:pPr>
        <w:spacing w:after="0"/>
      </w:pPr>
      <w:r>
        <w:rPr>
          <w:rFonts w:ascii="Arial" w:hAnsi="Arial"/>
        </w:rPr>
        <w:t xml:space="preserve">(Paul) </w:t>
      </w:r>
      <w:r w:rsidR="004C05BE">
        <w:rPr>
          <w:rFonts w:ascii="Arial" w:hAnsi="Arial"/>
        </w:rPr>
        <w:t xml:space="preserve">I just feel a little bit better </w:t>
      </w:r>
      <w:r w:rsidR="005303CB">
        <w:rPr>
          <w:rFonts w:ascii="Arial" w:hAnsi="Arial"/>
        </w:rPr>
        <w:t>in there, a bit more</w:t>
      </w:r>
      <w:r w:rsidR="004C05BE">
        <w:rPr>
          <w:rFonts w:ascii="Arial" w:hAnsi="Arial"/>
        </w:rPr>
        <w:t xml:space="preserve"> included. </w:t>
      </w:r>
      <w:r w:rsidR="009F737F">
        <w:rPr>
          <w:rFonts w:ascii="Arial" w:hAnsi="Arial"/>
        </w:rPr>
        <w:t>I am n</w:t>
      </w:r>
      <w:r w:rsidR="004C05BE">
        <w:rPr>
          <w:rFonts w:ascii="Arial" w:hAnsi="Arial"/>
        </w:rPr>
        <w:t>o</w:t>
      </w:r>
      <w:r w:rsidR="005303CB">
        <w:rPr>
          <w:rFonts w:ascii="Arial" w:hAnsi="Arial"/>
        </w:rPr>
        <w:t>t</w:t>
      </w:r>
      <w:r w:rsidR="004C05BE">
        <w:rPr>
          <w:rFonts w:ascii="Arial" w:hAnsi="Arial"/>
        </w:rPr>
        <w:t xml:space="preserve"> judged because the other ones </w:t>
      </w:r>
      <w:r w:rsidR="00552FD7">
        <w:rPr>
          <w:rFonts w:ascii="Arial" w:hAnsi="Arial"/>
        </w:rPr>
        <w:t>I k</w:t>
      </w:r>
      <w:r w:rsidR="004C05BE">
        <w:rPr>
          <w:rFonts w:ascii="Arial" w:hAnsi="Arial"/>
        </w:rPr>
        <w:t>no</w:t>
      </w:r>
      <w:r w:rsidR="00552FD7">
        <w:rPr>
          <w:rFonts w:ascii="Arial" w:hAnsi="Arial"/>
        </w:rPr>
        <w:t>w are care</w:t>
      </w:r>
      <w:r w:rsidR="004C05BE">
        <w:rPr>
          <w:rFonts w:ascii="Arial" w:hAnsi="Arial"/>
        </w:rPr>
        <w:t xml:space="preserve"> </w:t>
      </w:r>
      <w:r w:rsidR="004C05BE">
        <w:rPr>
          <w:rFonts w:ascii="Arial" w:hAnsi="Arial"/>
        </w:rPr>
        <w:t>experience</w:t>
      </w:r>
      <w:r w:rsidR="00552FD7">
        <w:rPr>
          <w:rFonts w:ascii="Arial" w:hAnsi="Arial"/>
        </w:rPr>
        <w:t xml:space="preserve">d as well. </w:t>
      </w:r>
      <w:r w:rsidR="009F737F">
        <w:rPr>
          <w:rFonts w:ascii="Arial" w:hAnsi="Arial"/>
        </w:rPr>
        <w:t xml:space="preserve">I didn’t </w:t>
      </w:r>
      <w:proofErr w:type="gramStart"/>
      <w:r w:rsidR="009F737F">
        <w:rPr>
          <w:rFonts w:ascii="Arial" w:hAnsi="Arial"/>
        </w:rPr>
        <w:t>actually know</w:t>
      </w:r>
      <w:proofErr w:type="gramEnd"/>
      <w:r w:rsidR="009F737F">
        <w:rPr>
          <w:rFonts w:ascii="Arial" w:hAnsi="Arial"/>
        </w:rPr>
        <w:t xml:space="preserve"> </w:t>
      </w:r>
      <w:r w:rsidR="004C05BE">
        <w:rPr>
          <w:rFonts w:ascii="Arial" w:hAnsi="Arial"/>
        </w:rPr>
        <w:t>actually anybody</w:t>
      </w:r>
      <w:r w:rsidR="00C24F18">
        <w:rPr>
          <w:rFonts w:ascii="Arial" w:hAnsi="Arial"/>
        </w:rPr>
        <w:t xml:space="preserve"> at all in there</w:t>
      </w:r>
      <w:r w:rsidR="005C3A7A">
        <w:rPr>
          <w:rFonts w:ascii="Arial" w:hAnsi="Arial"/>
        </w:rPr>
        <w:t xml:space="preserve">, and then I just started talking </w:t>
      </w:r>
      <w:r w:rsidR="004C05BE">
        <w:rPr>
          <w:rFonts w:ascii="Arial" w:hAnsi="Arial"/>
        </w:rPr>
        <w:t xml:space="preserve">started talking to everybody and now </w:t>
      </w:r>
      <w:r w:rsidR="00B26426">
        <w:rPr>
          <w:rFonts w:ascii="Arial" w:hAnsi="Arial"/>
        </w:rPr>
        <w:t xml:space="preserve">I know </w:t>
      </w:r>
      <w:r w:rsidR="004C05BE">
        <w:rPr>
          <w:rFonts w:ascii="Arial" w:hAnsi="Arial"/>
        </w:rPr>
        <w:t xml:space="preserve">90% </w:t>
      </w:r>
      <w:r w:rsidR="00B26426">
        <w:rPr>
          <w:rFonts w:ascii="Arial" w:hAnsi="Arial"/>
        </w:rPr>
        <w:t>of people in there.</w:t>
      </w:r>
    </w:p>
    <w:p w14:paraId="132D50B6" w14:textId="77777777" w:rsidR="00E85099" w:rsidRDefault="00E85099">
      <w:pPr>
        <w:spacing w:after="0"/>
      </w:pPr>
    </w:p>
    <w:p w14:paraId="4C7E071F" w14:textId="1BBF0D8C" w:rsidR="00E85099" w:rsidRDefault="00B2642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(Dawn) I am </w:t>
      </w:r>
      <w:r w:rsidR="004C05BE">
        <w:rPr>
          <w:rFonts w:ascii="Arial" w:hAnsi="Arial"/>
        </w:rPr>
        <w:t xml:space="preserve">looking forward </w:t>
      </w:r>
      <w:r w:rsidR="00A6643C">
        <w:rPr>
          <w:rFonts w:ascii="Arial" w:hAnsi="Arial"/>
        </w:rPr>
        <w:t>to the room</w:t>
      </w:r>
      <w:r w:rsidR="004C05BE">
        <w:rPr>
          <w:rFonts w:ascii="Arial" w:hAnsi="Arial"/>
        </w:rPr>
        <w:t xml:space="preserve"> being done up. We've chosen what's going in the room, p</w:t>
      </w:r>
      <w:r w:rsidR="00A6643C">
        <w:rPr>
          <w:rFonts w:ascii="Arial" w:hAnsi="Arial"/>
        </w:rPr>
        <w:t xml:space="preserve">icked </w:t>
      </w:r>
      <w:proofErr w:type="spellStart"/>
      <w:r w:rsidR="004C05BE">
        <w:rPr>
          <w:rFonts w:ascii="Arial" w:hAnsi="Arial"/>
        </w:rPr>
        <w:t>colours</w:t>
      </w:r>
      <w:proofErr w:type="spellEnd"/>
      <w:r w:rsidR="004C05BE">
        <w:rPr>
          <w:rFonts w:ascii="Arial" w:hAnsi="Arial"/>
        </w:rPr>
        <w:t xml:space="preserve">, we've picked furniture. </w:t>
      </w:r>
      <w:proofErr w:type="gramStart"/>
      <w:r w:rsidR="004C05BE">
        <w:rPr>
          <w:rFonts w:ascii="Arial" w:hAnsi="Arial"/>
        </w:rPr>
        <w:t>So</w:t>
      </w:r>
      <w:proofErr w:type="gramEnd"/>
      <w:r w:rsidR="004C05BE">
        <w:rPr>
          <w:rFonts w:ascii="Arial" w:hAnsi="Arial"/>
        </w:rPr>
        <w:t xml:space="preserve"> we all sort of sat down and done that together. We've chosen for what we wanted. </w:t>
      </w:r>
      <w:proofErr w:type="gramStart"/>
      <w:r w:rsidR="004C05BE">
        <w:rPr>
          <w:rFonts w:ascii="Arial" w:hAnsi="Arial"/>
        </w:rPr>
        <w:t>So</w:t>
      </w:r>
      <w:proofErr w:type="gramEnd"/>
      <w:r w:rsidR="004C05BE">
        <w:rPr>
          <w:rFonts w:ascii="Arial" w:hAnsi="Arial"/>
        </w:rPr>
        <w:t xml:space="preserve"> it's not like we've been given it and getting told to deal with it. We sort of feel like we're in charge </w:t>
      </w:r>
      <w:r w:rsidR="00B07C5C">
        <w:rPr>
          <w:rFonts w:ascii="Arial" w:hAnsi="Arial"/>
        </w:rPr>
        <w:t>our own</w:t>
      </w:r>
      <w:r w:rsidR="004C05BE">
        <w:rPr>
          <w:rFonts w:ascii="Arial" w:hAnsi="Arial"/>
        </w:rPr>
        <w:t xml:space="preserve"> thing for once.</w:t>
      </w:r>
    </w:p>
    <w:p w14:paraId="7E318682" w14:textId="77777777" w:rsidR="00B07C5C" w:rsidRDefault="00B07C5C">
      <w:pPr>
        <w:spacing w:after="0"/>
        <w:rPr>
          <w:rFonts w:ascii="Arial" w:hAnsi="Arial"/>
        </w:rPr>
      </w:pPr>
    </w:p>
    <w:p w14:paraId="63EB7616" w14:textId="5C577D11" w:rsidR="00B07C5C" w:rsidRDefault="00B07C5C">
      <w:pPr>
        <w:spacing w:after="0"/>
      </w:pPr>
      <w:r>
        <w:rPr>
          <w:rFonts w:ascii="Arial" w:hAnsi="Arial"/>
        </w:rPr>
        <w:t>© CELCIS</w:t>
      </w:r>
    </w:p>
    <w:sectPr w:rsidR="00B07C5C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EF6E" w14:textId="77777777" w:rsidR="00ED3244" w:rsidRDefault="00ED3244">
      <w:pPr>
        <w:spacing w:after="0" w:line="240" w:lineRule="auto"/>
      </w:pPr>
      <w:r>
        <w:separator/>
      </w:r>
    </w:p>
  </w:endnote>
  <w:endnote w:type="continuationSeparator" w:id="0">
    <w:p w14:paraId="32C8662D" w14:textId="77777777" w:rsidR="00ED3244" w:rsidRDefault="00ED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9F2F0" w14:textId="0D664EC5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A4339" w14:textId="3F160B4F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DD35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BB7FC" w14:textId="3CBEBC9E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A7AEB9B" w14:textId="37CC26BC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6B0B7A">
      <w:rPr>
        <w:rFonts w:ascii="Arial" w:hAnsi="Arial" w:cs="Arial"/>
      </w:rPr>
      <w:ptab w:relativeTo="margin" w:alignment="center" w:leader="none"/>
    </w:r>
    <w:r w:rsidRPr="006B0B7A">
      <w:rPr>
        <w:rFonts w:ascii="Arial" w:hAnsi="Arial" w:cs="Arial"/>
      </w:rPr>
      <w:ptab w:relativeTo="margin" w:alignment="right" w:leader="none"/>
    </w:r>
    <w:r w:rsidRPr="006B0B7A">
      <w:rPr>
        <w:rFonts w:ascii="Arial" w:hAnsi="Arial" w:cs="Arial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5FB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58C" w14:textId="77777777" w:rsidR="00ED3244" w:rsidRDefault="00ED3244">
      <w:pPr>
        <w:spacing w:after="0" w:line="240" w:lineRule="auto"/>
      </w:pPr>
      <w:r>
        <w:separator/>
      </w:r>
    </w:p>
  </w:footnote>
  <w:footnote w:type="continuationSeparator" w:id="0">
    <w:p w14:paraId="4B6704BD" w14:textId="77777777" w:rsidR="00ED3244" w:rsidRDefault="00ED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ED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39F9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272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991533">
    <w:abstractNumId w:val="8"/>
  </w:num>
  <w:num w:numId="2" w16cid:durableId="883444245">
    <w:abstractNumId w:val="6"/>
  </w:num>
  <w:num w:numId="3" w16cid:durableId="343440568">
    <w:abstractNumId w:val="5"/>
  </w:num>
  <w:num w:numId="4" w16cid:durableId="1713193947">
    <w:abstractNumId w:val="4"/>
  </w:num>
  <w:num w:numId="5" w16cid:durableId="547380084">
    <w:abstractNumId w:val="7"/>
  </w:num>
  <w:num w:numId="6" w16cid:durableId="1049377668">
    <w:abstractNumId w:val="3"/>
  </w:num>
  <w:num w:numId="7" w16cid:durableId="1700203586">
    <w:abstractNumId w:val="2"/>
  </w:num>
  <w:num w:numId="8" w16cid:durableId="1965771914">
    <w:abstractNumId w:val="1"/>
  </w:num>
  <w:num w:numId="9" w16cid:durableId="15102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369FE"/>
    <w:rsid w:val="0015074B"/>
    <w:rsid w:val="0028783B"/>
    <w:rsid w:val="0029639D"/>
    <w:rsid w:val="002B63C6"/>
    <w:rsid w:val="00326F90"/>
    <w:rsid w:val="00367B44"/>
    <w:rsid w:val="00381806"/>
    <w:rsid w:val="00415080"/>
    <w:rsid w:val="004A641F"/>
    <w:rsid w:val="004B593C"/>
    <w:rsid w:val="005303CB"/>
    <w:rsid w:val="00552FD7"/>
    <w:rsid w:val="005C3A7A"/>
    <w:rsid w:val="006B0B7A"/>
    <w:rsid w:val="006D364A"/>
    <w:rsid w:val="006E2A8C"/>
    <w:rsid w:val="00714B4F"/>
    <w:rsid w:val="007749AF"/>
    <w:rsid w:val="00794EBC"/>
    <w:rsid w:val="007C7A24"/>
    <w:rsid w:val="008C064C"/>
    <w:rsid w:val="00924CD5"/>
    <w:rsid w:val="00930F33"/>
    <w:rsid w:val="009C3AF0"/>
    <w:rsid w:val="009F737F"/>
    <w:rsid w:val="00A12EE5"/>
    <w:rsid w:val="00A6643C"/>
    <w:rsid w:val="00AA1D8D"/>
    <w:rsid w:val="00B07C5C"/>
    <w:rsid w:val="00B26426"/>
    <w:rsid w:val="00B47730"/>
    <w:rsid w:val="00B96254"/>
    <w:rsid w:val="00BA4C2B"/>
    <w:rsid w:val="00BB5711"/>
    <w:rsid w:val="00BD0140"/>
    <w:rsid w:val="00C24502"/>
    <w:rsid w:val="00C24F18"/>
    <w:rsid w:val="00C90400"/>
    <w:rsid w:val="00CB0664"/>
    <w:rsid w:val="00CE3C18"/>
    <w:rsid w:val="00D57E81"/>
    <w:rsid w:val="00D66FBF"/>
    <w:rsid w:val="00DE461B"/>
    <w:rsid w:val="00E474C9"/>
    <w:rsid w:val="00E85099"/>
    <w:rsid w:val="00ED3244"/>
    <w:rsid w:val="00F279D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88BA5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Jeremy Bayston</cp:lastModifiedBy>
  <cp:revision>2</cp:revision>
  <dcterms:created xsi:type="dcterms:W3CDTF">2024-03-21T15:08:00Z</dcterms:created>
  <dcterms:modified xsi:type="dcterms:W3CDTF">2024-03-21T15:08:00Z</dcterms:modified>
  <cp:category/>
</cp:coreProperties>
</file>