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61C" w14:textId="0719B0C0" w:rsidR="00930F33" w:rsidRDefault="00930F33">
      <w:pPr>
        <w:spacing w:after="0"/>
        <w:rPr>
          <w:lang w:eastAsia="zh-CN"/>
        </w:rPr>
      </w:pPr>
    </w:p>
    <w:p w14:paraId="03FD9103" w14:textId="5BF9A559" w:rsidR="00D925AC" w:rsidRPr="0030602B" w:rsidRDefault="0030602B" w:rsidP="0030602B">
      <w:pPr>
        <w:pStyle w:val="Heading1"/>
        <w:rPr>
          <w:rFonts w:ascii="Verdana" w:hAnsi="Verdana"/>
          <w:b w:val="0"/>
          <w:bCs w:val="0"/>
          <w:color w:val="auto"/>
          <w:sz w:val="40"/>
          <w:szCs w:val="40"/>
        </w:rPr>
      </w:pPr>
      <w:r w:rsidRPr="0030602B">
        <w:rPr>
          <w:rFonts w:ascii="Verdana" w:hAnsi="Verdana"/>
          <w:b w:val="0"/>
          <w:bCs w:val="0"/>
          <w:color w:val="auto"/>
          <w:sz w:val="40"/>
          <w:szCs w:val="40"/>
        </w:rPr>
        <w:t>Transcript – CELCIS blog – CHAMPS BOARDs - Jamie</w:t>
      </w:r>
    </w:p>
    <w:p w14:paraId="31B0D118" w14:textId="77777777" w:rsidR="00D925AC" w:rsidRDefault="00D925AC">
      <w:pPr>
        <w:spacing w:after="0"/>
      </w:pPr>
    </w:p>
    <w:p w14:paraId="6752579D" w14:textId="48DAC0F9" w:rsidR="00D925AC" w:rsidRPr="000D3BF8" w:rsidRDefault="000D3BF8">
      <w:pPr>
        <w:spacing w:after="0"/>
        <w:rPr>
          <w:rFonts w:ascii="Verdana" w:hAnsi="Verdana"/>
        </w:rPr>
      </w:pPr>
      <w:r w:rsidRPr="000D3BF8">
        <w:rPr>
          <w:rFonts w:ascii="Verdana" w:hAnsi="Verdana"/>
        </w:rPr>
        <w:t xml:space="preserve">I'm Jamie, I go to </w:t>
      </w:r>
      <w:r w:rsidR="0030602B" w:rsidRPr="000D3BF8">
        <w:rPr>
          <w:rFonts w:ascii="Verdana" w:hAnsi="Verdana"/>
        </w:rPr>
        <w:t>Belmont</w:t>
      </w:r>
      <w:r w:rsidRPr="000D3BF8">
        <w:rPr>
          <w:rFonts w:ascii="Verdana" w:hAnsi="Verdana"/>
        </w:rPr>
        <w:t xml:space="preserve"> Academy and I'm 13</w:t>
      </w:r>
      <w:r w:rsidR="0030602B" w:rsidRPr="000D3BF8">
        <w:rPr>
          <w:rFonts w:ascii="Verdana" w:hAnsi="Verdana"/>
        </w:rPr>
        <w:t>. I</w:t>
      </w:r>
      <w:r w:rsidRPr="000D3BF8">
        <w:rPr>
          <w:rFonts w:ascii="Verdana" w:hAnsi="Verdana"/>
        </w:rPr>
        <w:t xml:space="preserve"> have just moved into third year. And I've been in kinship care and foster care. When the launch Club was set up, I was one of the first members of the group that was there. I thought I'll go along, see what it's like. And I've just liked it ever since. It was just their friendliness and their welcoming that they have. They have a good positivity, good v</w:t>
      </w:r>
      <w:r w:rsidR="00ED127F" w:rsidRPr="000D3BF8">
        <w:rPr>
          <w:rFonts w:ascii="Verdana" w:hAnsi="Verdana"/>
        </w:rPr>
        <w:t>ib</w:t>
      </w:r>
      <w:r w:rsidRPr="000D3BF8">
        <w:rPr>
          <w:rFonts w:ascii="Verdana" w:hAnsi="Verdana"/>
        </w:rPr>
        <w:t>es</w:t>
      </w:r>
      <w:r w:rsidR="00ED127F" w:rsidRPr="000D3BF8">
        <w:rPr>
          <w:rFonts w:ascii="Verdana" w:hAnsi="Verdana"/>
        </w:rPr>
        <w:t>, a</w:t>
      </w:r>
      <w:r w:rsidRPr="000D3BF8">
        <w:rPr>
          <w:rFonts w:ascii="Verdana" w:hAnsi="Verdana"/>
        </w:rPr>
        <w:t>nd it helps young people like me, know that they're friendly, they're there to help. And some people didn't know about my care experience. And when they found out when I told them about it, they weren't sure how to react. My friend, I told her health care experienced</w:t>
      </w:r>
      <w:r w:rsidR="00414562" w:rsidRPr="000D3BF8">
        <w:rPr>
          <w:rFonts w:ascii="Verdana" w:hAnsi="Verdana"/>
        </w:rPr>
        <w:t>.</w:t>
      </w:r>
      <w:r w:rsidRPr="000D3BF8">
        <w:rPr>
          <w:rFonts w:ascii="Verdana" w:hAnsi="Verdana"/>
        </w:rPr>
        <w:t xml:space="preserve"> </w:t>
      </w:r>
      <w:r w:rsidR="00414562" w:rsidRPr="000D3BF8">
        <w:rPr>
          <w:rFonts w:ascii="Verdana" w:hAnsi="Verdana"/>
        </w:rPr>
        <w:t>S</w:t>
      </w:r>
      <w:r w:rsidRPr="000D3BF8">
        <w:rPr>
          <w:rFonts w:ascii="Verdana" w:hAnsi="Verdana"/>
        </w:rPr>
        <w:t>he understood that</w:t>
      </w:r>
      <w:r w:rsidR="00414562" w:rsidRPr="000D3BF8">
        <w:rPr>
          <w:rFonts w:ascii="Verdana" w:hAnsi="Verdana"/>
        </w:rPr>
        <w:t xml:space="preserve"> n</w:t>
      </w:r>
      <w:r w:rsidRPr="000D3BF8">
        <w:rPr>
          <w:rFonts w:ascii="Verdana" w:hAnsi="Verdana"/>
        </w:rPr>
        <w:t xml:space="preserve">ot everyone's the same. She didn't know how it's like, but because the </w:t>
      </w:r>
      <w:r w:rsidR="0025229C" w:rsidRPr="000D3BF8">
        <w:rPr>
          <w:rFonts w:ascii="Verdana" w:hAnsi="Verdana"/>
        </w:rPr>
        <w:t>C</w:t>
      </w:r>
      <w:r w:rsidRPr="000D3BF8">
        <w:rPr>
          <w:rFonts w:ascii="Verdana" w:hAnsi="Verdana"/>
        </w:rPr>
        <w:t xml:space="preserve">hampions </w:t>
      </w:r>
      <w:r w:rsidR="0025229C" w:rsidRPr="000D3BF8">
        <w:rPr>
          <w:rFonts w:ascii="Verdana" w:hAnsi="Verdana"/>
        </w:rPr>
        <w:t>B</w:t>
      </w:r>
      <w:r w:rsidRPr="000D3BF8">
        <w:rPr>
          <w:rFonts w:ascii="Verdana" w:hAnsi="Verdana"/>
        </w:rPr>
        <w:t>oard group are all care experienced, they've been through care. They know what it's like, they've got a better understanding of helping</w:t>
      </w:r>
      <w:r w:rsidR="0025229C" w:rsidRPr="000D3BF8">
        <w:rPr>
          <w:rFonts w:ascii="Verdana" w:hAnsi="Verdana"/>
        </w:rPr>
        <w:t>.</w:t>
      </w:r>
      <w:r w:rsidRPr="000D3BF8">
        <w:rPr>
          <w:rFonts w:ascii="Verdana" w:hAnsi="Verdana"/>
        </w:rPr>
        <w:t xml:space="preserve"> </w:t>
      </w:r>
      <w:r w:rsidR="0025229C" w:rsidRPr="000D3BF8">
        <w:rPr>
          <w:rFonts w:ascii="Verdana" w:hAnsi="Verdana"/>
        </w:rPr>
        <w:t>T</w:t>
      </w:r>
      <w:r w:rsidRPr="000D3BF8">
        <w:rPr>
          <w:rFonts w:ascii="Verdana" w:hAnsi="Verdana"/>
        </w:rPr>
        <w:t>he</w:t>
      </w:r>
      <w:r w:rsidR="0025229C" w:rsidRPr="000D3BF8">
        <w:rPr>
          <w:rFonts w:ascii="Verdana" w:hAnsi="Verdana"/>
        </w:rPr>
        <w:t>y</w:t>
      </w:r>
      <w:r w:rsidRPr="000D3BF8">
        <w:rPr>
          <w:rFonts w:ascii="Verdana" w:hAnsi="Verdana"/>
        </w:rPr>
        <w:t xml:space="preserve"> </w:t>
      </w:r>
      <w:r w:rsidR="0025229C" w:rsidRPr="000D3BF8">
        <w:rPr>
          <w:rFonts w:ascii="Verdana" w:hAnsi="Verdana"/>
        </w:rPr>
        <w:t>know</w:t>
      </w:r>
      <w:r w:rsidRPr="000D3BF8">
        <w:rPr>
          <w:rFonts w:ascii="Verdana" w:hAnsi="Verdana"/>
        </w:rPr>
        <w:t xml:space="preserve"> the things that happen when you come in and out of care. And </w:t>
      </w:r>
      <w:proofErr w:type="gramStart"/>
      <w:r w:rsidRPr="000D3BF8">
        <w:rPr>
          <w:rFonts w:ascii="Verdana" w:hAnsi="Verdana"/>
        </w:rPr>
        <w:t>so</w:t>
      </w:r>
      <w:proofErr w:type="gramEnd"/>
      <w:r w:rsidRPr="000D3BF8">
        <w:rPr>
          <w:rFonts w:ascii="Verdana" w:hAnsi="Verdana"/>
        </w:rPr>
        <w:t xml:space="preserve"> they know how a stop the bad things happen</w:t>
      </w:r>
      <w:r w:rsidR="00061AA5" w:rsidRPr="000D3BF8">
        <w:rPr>
          <w:rFonts w:ascii="Verdana" w:hAnsi="Verdana"/>
        </w:rPr>
        <w:t>ing</w:t>
      </w:r>
      <w:r w:rsidRPr="000D3BF8">
        <w:rPr>
          <w:rFonts w:ascii="Verdana" w:hAnsi="Verdana"/>
        </w:rPr>
        <w:t xml:space="preserve"> and encourage the good things. We've been setting up a room with the lunchtime club for care experience</w:t>
      </w:r>
      <w:r w:rsidR="00061AA5" w:rsidRPr="000D3BF8">
        <w:rPr>
          <w:rFonts w:ascii="Verdana" w:hAnsi="Verdana"/>
        </w:rPr>
        <w:t>d</w:t>
      </w:r>
      <w:r w:rsidRPr="000D3BF8">
        <w:rPr>
          <w:rFonts w:ascii="Verdana" w:hAnsi="Verdana"/>
        </w:rPr>
        <w:t xml:space="preserve"> people and the whole school. That is just to get them away from all the pupils and staff</w:t>
      </w:r>
      <w:r w:rsidR="00596B79" w:rsidRPr="000D3BF8">
        <w:rPr>
          <w:rFonts w:ascii="Verdana" w:hAnsi="Verdana"/>
        </w:rPr>
        <w:t>,</w:t>
      </w:r>
      <w:r w:rsidRPr="000D3BF8">
        <w:rPr>
          <w:rFonts w:ascii="Verdana" w:hAnsi="Verdana"/>
        </w:rPr>
        <w:t xml:space="preserve"> if need be</w:t>
      </w:r>
      <w:r w:rsidR="00061AA5" w:rsidRPr="000D3BF8">
        <w:rPr>
          <w:rFonts w:ascii="Verdana" w:hAnsi="Verdana"/>
        </w:rPr>
        <w:t>, a</w:t>
      </w:r>
      <w:r w:rsidRPr="000D3BF8">
        <w:rPr>
          <w:rFonts w:ascii="Verdana" w:hAnsi="Verdana"/>
        </w:rPr>
        <w:t>nd just relax, take time</w:t>
      </w:r>
      <w:r w:rsidR="00596B79" w:rsidRPr="000D3BF8">
        <w:rPr>
          <w:rFonts w:ascii="Verdana" w:hAnsi="Verdana"/>
        </w:rPr>
        <w:t>,</w:t>
      </w:r>
      <w:r w:rsidRPr="000D3BF8">
        <w:rPr>
          <w:rFonts w:ascii="Verdana" w:hAnsi="Verdana"/>
        </w:rPr>
        <w:t xml:space="preserve"> </w:t>
      </w:r>
      <w:r w:rsidR="00596B79" w:rsidRPr="000D3BF8">
        <w:rPr>
          <w:rFonts w:ascii="Verdana" w:hAnsi="Verdana"/>
        </w:rPr>
        <w:t>calm down</w:t>
      </w:r>
      <w:r w:rsidRPr="000D3BF8">
        <w:rPr>
          <w:rFonts w:ascii="Verdana" w:hAnsi="Verdana"/>
        </w:rPr>
        <w:t xml:space="preserve"> if they're stressed. It's just to help them</w:t>
      </w:r>
      <w:r w:rsidR="00596B79" w:rsidRPr="000D3BF8">
        <w:rPr>
          <w:rFonts w:ascii="Verdana" w:hAnsi="Verdana"/>
        </w:rPr>
        <w:t xml:space="preserve"> -</w:t>
      </w:r>
      <w:r w:rsidRPr="000D3BF8">
        <w:rPr>
          <w:rFonts w:ascii="Verdana" w:hAnsi="Verdana"/>
        </w:rPr>
        <w:t xml:space="preserve"> show that there's people there to help</w:t>
      </w:r>
      <w:r w:rsidR="00596B79" w:rsidRPr="000D3BF8">
        <w:rPr>
          <w:rFonts w:ascii="Verdana" w:hAnsi="Verdana"/>
        </w:rPr>
        <w:t>.</w:t>
      </w:r>
      <w:r w:rsidRPr="000D3BF8">
        <w:rPr>
          <w:rFonts w:ascii="Verdana" w:hAnsi="Verdana"/>
        </w:rPr>
        <w:t xml:space="preserve"> </w:t>
      </w:r>
      <w:proofErr w:type="gramStart"/>
      <w:r w:rsidR="00596B79" w:rsidRPr="000D3BF8">
        <w:rPr>
          <w:rFonts w:ascii="Verdana" w:hAnsi="Verdana"/>
        </w:rPr>
        <w:t>T</w:t>
      </w:r>
      <w:r w:rsidRPr="000D3BF8">
        <w:rPr>
          <w:rFonts w:ascii="Verdana" w:hAnsi="Verdana"/>
        </w:rPr>
        <w:t>here's</w:t>
      </w:r>
      <w:proofErr w:type="gramEnd"/>
      <w:r w:rsidRPr="000D3BF8">
        <w:rPr>
          <w:rFonts w:ascii="Verdana" w:hAnsi="Verdana"/>
        </w:rPr>
        <w:t xml:space="preserve"> people there that can encourage them to do the right thing and can help them get to the good things</w:t>
      </w:r>
      <w:r w:rsidR="00A11836" w:rsidRPr="000D3BF8">
        <w:rPr>
          <w:rFonts w:ascii="Verdana" w:hAnsi="Verdana"/>
        </w:rPr>
        <w:t>, i</w:t>
      </w:r>
      <w:r w:rsidRPr="000D3BF8">
        <w:rPr>
          <w:rFonts w:ascii="Verdana" w:hAnsi="Verdana"/>
        </w:rPr>
        <w:t xml:space="preserve">nstead of pushing them away. We've got people to prove that they're not different because their care experienced. They're still a human being they're still </w:t>
      </w:r>
      <w:r w:rsidR="00990B02" w:rsidRPr="000D3BF8">
        <w:rPr>
          <w:rFonts w:ascii="Verdana" w:hAnsi="Verdana"/>
        </w:rPr>
        <w:t>their self. C</w:t>
      </w:r>
      <w:r w:rsidRPr="000D3BF8">
        <w:rPr>
          <w:rFonts w:ascii="Verdana" w:hAnsi="Verdana"/>
        </w:rPr>
        <w:t>are experience means nothing. It's just a title</w:t>
      </w:r>
      <w:r w:rsidR="00445924" w:rsidRPr="000D3BF8">
        <w:rPr>
          <w:rFonts w:ascii="Verdana" w:hAnsi="Verdana"/>
        </w:rPr>
        <w:t>. It</w:t>
      </w:r>
      <w:r w:rsidRPr="000D3BF8">
        <w:rPr>
          <w:rFonts w:ascii="Verdana" w:hAnsi="Verdana"/>
        </w:rPr>
        <w:t xml:space="preserve"> is who the person is that defines them as who they are. They help prove that you're not different than anyone else. You're not changed because </w:t>
      </w:r>
      <w:r w:rsidR="00445924" w:rsidRPr="000D3BF8">
        <w:rPr>
          <w:rFonts w:ascii="Verdana" w:hAnsi="Verdana"/>
        </w:rPr>
        <w:t>you have been in</w:t>
      </w:r>
      <w:r w:rsidRPr="000D3BF8">
        <w:rPr>
          <w:rFonts w:ascii="Verdana" w:hAnsi="Verdana"/>
        </w:rPr>
        <w:t xml:space="preserve"> care. That's not your fault. There's nothing wrong with being </w:t>
      </w:r>
      <w:r w:rsidR="00445924" w:rsidRPr="000D3BF8">
        <w:rPr>
          <w:rFonts w:ascii="Verdana" w:hAnsi="Verdana"/>
        </w:rPr>
        <w:t>in</w:t>
      </w:r>
      <w:r w:rsidRPr="000D3BF8">
        <w:rPr>
          <w:rFonts w:ascii="Verdana" w:hAnsi="Verdana"/>
        </w:rPr>
        <w:t xml:space="preserve"> care</w:t>
      </w:r>
      <w:r w:rsidR="00445924" w:rsidRPr="000D3BF8">
        <w:rPr>
          <w:rFonts w:ascii="Verdana" w:hAnsi="Verdana"/>
        </w:rPr>
        <w:t>.</w:t>
      </w:r>
    </w:p>
    <w:p w14:paraId="636A07A2" w14:textId="77777777" w:rsidR="00445924" w:rsidRPr="000D3BF8" w:rsidRDefault="00445924">
      <w:pPr>
        <w:spacing w:after="0"/>
        <w:rPr>
          <w:rFonts w:ascii="Verdana" w:hAnsi="Verdana"/>
        </w:rPr>
      </w:pPr>
    </w:p>
    <w:p w14:paraId="08C0179F" w14:textId="2DB459E8" w:rsidR="00445924" w:rsidRPr="000D3BF8" w:rsidRDefault="00445924">
      <w:pPr>
        <w:spacing w:after="0"/>
        <w:rPr>
          <w:rFonts w:ascii="Verdana" w:hAnsi="Verdana"/>
        </w:rPr>
      </w:pPr>
      <w:r w:rsidRPr="000D3BF8">
        <w:rPr>
          <w:rFonts w:ascii="Verdana" w:hAnsi="Verdana"/>
        </w:rPr>
        <w:t>©CELCIS</w:t>
      </w:r>
    </w:p>
    <w:sectPr w:rsidR="00445924" w:rsidRPr="000D3BF8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EF6E" w14:textId="77777777" w:rsidR="00ED3244" w:rsidRDefault="00ED3244">
      <w:pPr>
        <w:spacing w:after="0" w:line="240" w:lineRule="auto"/>
      </w:pPr>
      <w:r>
        <w:separator/>
      </w:r>
    </w:p>
  </w:endnote>
  <w:endnote w:type="continuationSeparator" w:id="0">
    <w:p w14:paraId="32C8662D" w14:textId="77777777" w:rsidR="00ED3244" w:rsidRDefault="00ED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9F2F0" w14:textId="0D664EC5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A4339" w14:textId="3F160B4F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DD35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4BB7FC" w14:textId="3CBEBC9E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A7AEB9B" w14:textId="37CC26BC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D5FB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58C" w14:textId="77777777" w:rsidR="00ED3244" w:rsidRDefault="00ED3244">
      <w:pPr>
        <w:spacing w:after="0" w:line="240" w:lineRule="auto"/>
      </w:pPr>
      <w:r>
        <w:separator/>
      </w:r>
    </w:p>
  </w:footnote>
  <w:footnote w:type="continuationSeparator" w:id="0">
    <w:p w14:paraId="4B6704BD" w14:textId="77777777" w:rsidR="00ED3244" w:rsidRDefault="00ED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ED7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39F9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272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0453617">
    <w:abstractNumId w:val="8"/>
  </w:num>
  <w:num w:numId="2" w16cid:durableId="875199783">
    <w:abstractNumId w:val="6"/>
  </w:num>
  <w:num w:numId="3" w16cid:durableId="2043286891">
    <w:abstractNumId w:val="5"/>
  </w:num>
  <w:num w:numId="4" w16cid:durableId="2133210504">
    <w:abstractNumId w:val="4"/>
  </w:num>
  <w:num w:numId="5" w16cid:durableId="1345858000">
    <w:abstractNumId w:val="7"/>
  </w:num>
  <w:num w:numId="6" w16cid:durableId="1876574690">
    <w:abstractNumId w:val="3"/>
  </w:num>
  <w:num w:numId="7" w16cid:durableId="1692368134">
    <w:abstractNumId w:val="2"/>
  </w:num>
  <w:num w:numId="8" w16cid:durableId="175778204">
    <w:abstractNumId w:val="1"/>
  </w:num>
  <w:num w:numId="9" w16cid:durableId="103962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1AA5"/>
    <w:rsid w:val="00066610"/>
    <w:rsid w:val="000D3BF8"/>
    <w:rsid w:val="001216B9"/>
    <w:rsid w:val="0015074B"/>
    <w:rsid w:val="0025229C"/>
    <w:rsid w:val="0029639D"/>
    <w:rsid w:val="0030602B"/>
    <w:rsid w:val="00326F90"/>
    <w:rsid w:val="00414562"/>
    <w:rsid w:val="00445924"/>
    <w:rsid w:val="004A641F"/>
    <w:rsid w:val="004B593C"/>
    <w:rsid w:val="00596B79"/>
    <w:rsid w:val="006E2A8C"/>
    <w:rsid w:val="007749AF"/>
    <w:rsid w:val="00794EBC"/>
    <w:rsid w:val="00930F33"/>
    <w:rsid w:val="00990B02"/>
    <w:rsid w:val="009C3AF0"/>
    <w:rsid w:val="00A11836"/>
    <w:rsid w:val="00A12EE5"/>
    <w:rsid w:val="00AA1D8D"/>
    <w:rsid w:val="00B47730"/>
    <w:rsid w:val="00BA4C2B"/>
    <w:rsid w:val="00BD0140"/>
    <w:rsid w:val="00C24502"/>
    <w:rsid w:val="00CB0664"/>
    <w:rsid w:val="00CE3AAA"/>
    <w:rsid w:val="00D57E81"/>
    <w:rsid w:val="00D925AC"/>
    <w:rsid w:val="00DA2623"/>
    <w:rsid w:val="00ED127F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88BA5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Jeremy Bayston</cp:lastModifiedBy>
  <cp:revision>2</cp:revision>
  <dcterms:created xsi:type="dcterms:W3CDTF">2024-03-21T14:23:00Z</dcterms:created>
  <dcterms:modified xsi:type="dcterms:W3CDTF">2024-03-21T14:23:00Z</dcterms:modified>
  <cp:category/>
</cp:coreProperties>
</file>