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00470EB0" w14:textId="02767CD4" w:rsidR="001F488A" w:rsidRPr="00FF79E8" w:rsidRDefault="003B4C46" w:rsidP="00FF79E8">
      <w:pPr>
        <w:pStyle w:val="Heading1"/>
        <w:rPr>
          <w:rFonts w:ascii="Verdana" w:hAnsi="Verdana"/>
          <w:b w:val="0"/>
          <w:bCs w:val="0"/>
          <w:color w:val="auto"/>
          <w:sz w:val="40"/>
          <w:szCs w:val="40"/>
        </w:rPr>
      </w:pPr>
      <w:r w:rsidRPr="00FF79E8">
        <w:rPr>
          <w:rFonts w:ascii="Verdana" w:hAnsi="Verdana"/>
          <w:b w:val="0"/>
          <w:bCs w:val="0"/>
          <w:color w:val="auto"/>
          <w:sz w:val="40"/>
          <w:szCs w:val="40"/>
        </w:rPr>
        <w:t xml:space="preserve">Transcript – CELCIS blog </w:t>
      </w:r>
      <w:r w:rsidR="00EB479E" w:rsidRPr="00FF79E8">
        <w:rPr>
          <w:rFonts w:ascii="Verdana" w:hAnsi="Verdana"/>
          <w:b w:val="0"/>
          <w:bCs w:val="0"/>
          <w:color w:val="auto"/>
          <w:sz w:val="40"/>
          <w:szCs w:val="40"/>
        </w:rPr>
        <w:t>–</w:t>
      </w:r>
      <w:r w:rsidRPr="00FF79E8">
        <w:rPr>
          <w:rFonts w:ascii="Verdana" w:hAnsi="Verdana"/>
          <w:b w:val="0"/>
          <w:bCs w:val="0"/>
          <w:color w:val="auto"/>
          <w:sz w:val="40"/>
          <w:szCs w:val="40"/>
        </w:rPr>
        <w:t xml:space="preserve"> </w:t>
      </w:r>
      <w:r w:rsidR="00EB479E" w:rsidRPr="00FF79E8">
        <w:rPr>
          <w:rFonts w:ascii="Verdana" w:hAnsi="Verdana"/>
          <w:b w:val="0"/>
          <w:bCs w:val="0"/>
          <w:color w:val="auto"/>
          <w:sz w:val="40"/>
          <w:szCs w:val="40"/>
        </w:rPr>
        <w:t>CHAMPS Board</w:t>
      </w:r>
      <w:r w:rsidR="00FF79E8" w:rsidRPr="00FF79E8">
        <w:rPr>
          <w:rFonts w:ascii="Verdana" w:hAnsi="Verdana"/>
          <w:b w:val="0"/>
          <w:bCs w:val="0"/>
          <w:color w:val="auto"/>
          <w:sz w:val="40"/>
          <w:szCs w:val="40"/>
        </w:rPr>
        <w:t xml:space="preserve"> – Isaac Hussein</w:t>
      </w:r>
    </w:p>
    <w:p w14:paraId="410B29F0" w14:textId="77777777" w:rsidR="001F488A" w:rsidRDefault="001F488A">
      <w:pPr>
        <w:spacing w:after="0"/>
      </w:pPr>
    </w:p>
    <w:p w14:paraId="6454B846" w14:textId="602A6DBB" w:rsidR="001F488A" w:rsidRDefault="0094127A">
      <w:pPr>
        <w:spacing w:after="0"/>
        <w:rPr>
          <w:rFonts w:ascii="Verdana" w:hAnsi="Verdana"/>
        </w:rPr>
      </w:pPr>
      <w:r w:rsidRPr="00C62F59">
        <w:rPr>
          <w:rFonts w:ascii="Verdana" w:hAnsi="Verdana"/>
        </w:rPr>
        <w:t>I'm Isaac</w:t>
      </w:r>
      <w:r w:rsidR="00674086" w:rsidRPr="00C62F59">
        <w:rPr>
          <w:rFonts w:ascii="Verdana" w:hAnsi="Verdana"/>
        </w:rPr>
        <w:t xml:space="preserve"> Hussein.</w:t>
      </w:r>
      <w:r w:rsidRPr="00C62F59">
        <w:rPr>
          <w:rFonts w:ascii="Verdana" w:hAnsi="Verdana"/>
        </w:rPr>
        <w:t xml:space="preserve"> I work</w:t>
      </w:r>
      <w:r w:rsidRPr="00C62F59">
        <w:rPr>
          <w:rFonts w:ascii="Verdana" w:hAnsi="Verdana"/>
        </w:rPr>
        <w:t xml:space="preserve"> with the </w:t>
      </w:r>
      <w:r w:rsidR="00674086" w:rsidRPr="00C62F59">
        <w:rPr>
          <w:rFonts w:ascii="Verdana" w:hAnsi="Verdana"/>
        </w:rPr>
        <w:t>C</w:t>
      </w:r>
      <w:r w:rsidRPr="00C62F59">
        <w:rPr>
          <w:rFonts w:ascii="Verdana" w:hAnsi="Verdana"/>
        </w:rPr>
        <w:t xml:space="preserve">hampions </w:t>
      </w:r>
      <w:r w:rsidR="00674086" w:rsidRPr="00C62F59">
        <w:rPr>
          <w:rFonts w:ascii="Verdana" w:hAnsi="Verdana"/>
        </w:rPr>
        <w:t>B</w:t>
      </w:r>
      <w:r w:rsidRPr="00C62F59">
        <w:rPr>
          <w:rFonts w:ascii="Verdana" w:hAnsi="Verdana"/>
        </w:rPr>
        <w:t xml:space="preserve">oard. I've also had experience of </w:t>
      </w:r>
      <w:r w:rsidR="007C7758" w:rsidRPr="00C62F59">
        <w:rPr>
          <w:rFonts w:ascii="Verdana" w:hAnsi="Verdana"/>
        </w:rPr>
        <w:t>care as wel</w:t>
      </w:r>
      <w:r w:rsidRPr="00C62F59">
        <w:rPr>
          <w:rFonts w:ascii="Verdana" w:hAnsi="Verdana"/>
        </w:rPr>
        <w:t xml:space="preserve">l. </w:t>
      </w:r>
      <w:r w:rsidR="007C7758" w:rsidRPr="00C62F59">
        <w:rPr>
          <w:rFonts w:ascii="Verdana" w:hAnsi="Verdana"/>
        </w:rPr>
        <w:t>So,</w:t>
      </w:r>
      <w:r w:rsidRPr="00C62F59">
        <w:rPr>
          <w:rFonts w:ascii="Verdana" w:hAnsi="Verdana"/>
        </w:rPr>
        <w:t xml:space="preserve"> a Champions </w:t>
      </w:r>
      <w:r w:rsidR="007C7758" w:rsidRPr="00C62F59">
        <w:rPr>
          <w:rFonts w:ascii="Verdana" w:hAnsi="Verdana"/>
        </w:rPr>
        <w:t>B</w:t>
      </w:r>
      <w:r w:rsidRPr="00C62F59">
        <w:rPr>
          <w:rFonts w:ascii="Verdana" w:hAnsi="Verdana"/>
        </w:rPr>
        <w:t>oard</w:t>
      </w:r>
      <w:r w:rsidR="007C7758" w:rsidRPr="00C62F59">
        <w:rPr>
          <w:rFonts w:ascii="Verdana" w:hAnsi="Verdana"/>
        </w:rPr>
        <w:t>,</w:t>
      </w:r>
      <w:r w:rsidRPr="00C62F59">
        <w:rPr>
          <w:rFonts w:ascii="Verdana" w:hAnsi="Verdana"/>
        </w:rPr>
        <w:t xml:space="preserve"> </w:t>
      </w:r>
      <w:r w:rsidR="007C7758" w:rsidRPr="00C62F59">
        <w:rPr>
          <w:rFonts w:ascii="Verdana" w:hAnsi="Verdana"/>
        </w:rPr>
        <w:t>we are</w:t>
      </w:r>
      <w:r w:rsidRPr="00C62F59">
        <w:rPr>
          <w:rFonts w:ascii="Verdana" w:hAnsi="Verdana"/>
        </w:rPr>
        <w:t xml:space="preserve"> a voice for young kids </w:t>
      </w:r>
      <w:r w:rsidR="005473B2" w:rsidRPr="00C62F59">
        <w:rPr>
          <w:rFonts w:ascii="Verdana" w:hAnsi="Verdana"/>
        </w:rPr>
        <w:t>and young</w:t>
      </w:r>
      <w:r w:rsidRPr="00C62F59">
        <w:rPr>
          <w:rFonts w:ascii="Verdana" w:hAnsi="Verdana"/>
        </w:rPr>
        <w:t xml:space="preserve"> people all around South </w:t>
      </w:r>
      <w:r w:rsidR="00A64148" w:rsidRPr="00C62F59">
        <w:rPr>
          <w:rFonts w:ascii="Verdana" w:hAnsi="Verdana"/>
        </w:rPr>
        <w:t>Ayr</w:t>
      </w:r>
      <w:r w:rsidR="005473B2" w:rsidRPr="00C62F59">
        <w:rPr>
          <w:rFonts w:ascii="Verdana" w:hAnsi="Verdana"/>
        </w:rPr>
        <w:t>sh</w:t>
      </w:r>
      <w:r w:rsidR="00A64148" w:rsidRPr="00C62F59">
        <w:rPr>
          <w:rFonts w:ascii="Verdana" w:hAnsi="Verdana"/>
        </w:rPr>
        <w:t>ire</w:t>
      </w:r>
      <w:r w:rsidR="006E7849" w:rsidRPr="00C62F59">
        <w:rPr>
          <w:rFonts w:ascii="Verdana" w:hAnsi="Verdana"/>
        </w:rPr>
        <w:t>.</w:t>
      </w:r>
      <w:r w:rsidRPr="00C62F59">
        <w:rPr>
          <w:rFonts w:ascii="Verdana" w:hAnsi="Verdana"/>
        </w:rPr>
        <w:t xml:space="preserve"> </w:t>
      </w:r>
      <w:r w:rsidR="006E7849" w:rsidRPr="00C62F59">
        <w:rPr>
          <w:rFonts w:ascii="Verdana" w:hAnsi="Verdana"/>
        </w:rPr>
        <w:t>W</w:t>
      </w:r>
      <w:r w:rsidRPr="00C62F59">
        <w:rPr>
          <w:rFonts w:ascii="Verdana" w:hAnsi="Verdana"/>
        </w:rPr>
        <w:t>e're one of 21 champions board</w:t>
      </w:r>
      <w:r w:rsidR="004F51B2" w:rsidRPr="00C62F59">
        <w:rPr>
          <w:rFonts w:ascii="Verdana" w:hAnsi="Verdana"/>
        </w:rPr>
        <w:t>s</w:t>
      </w:r>
      <w:r w:rsidRPr="00C62F59">
        <w:rPr>
          <w:rFonts w:ascii="Verdana" w:hAnsi="Verdana"/>
        </w:rPr>
        <w:t xml:space="preserve"> in Scotland</w:t>
      </w:r>
      <w:r w:rsidR="006E7849" w:rsidRPr="00C62F59">
        <w:rPr>
          <w:rFonts w:ascii="Verdana" w:hAnsi="Verdana"/>
        </w:rPr>
        <w:t>.</w:t>
      </w:r>
      <w:r w:rsidRPr="00C62F59">
        <w:rPr>
          <w:rFonts w:ascii="Verdana" w:hAnsi="Verdana"/>
        </w:rPr>
        <w:t xml:space="preserve"> </w:t>
      </w:r>
      <w:r w:rsidR="006E7849" w:rsidRPr="00C62F59">
        <w:rPr>
          <w:rFonts w:ascii="Verdana" w:hAnsi="Verdana"/>
        </w:rPr>
        <w:t>T</w:t>
      </w:r>
      <w:r w:rsidRPr="00C62F59">
        <w:rPr>
          <w:rFonts w:ascii="Verdana" w:hAnsi="Verdana"/>
        </w:rPr>
        <w:t xml:space="preserve">he </w:t>
      </w:r>
      <w:proofErr w:type="gramStart"/>
      <w:r w:rsidR="006E7849" w:rsidRPr="00C62F59">
        <w:rPr>
          <w:rFonts w:ascii="Verdana" w:hAnsi="Verdana"/>
        </w:rPr>
        <w:t>C</w:t>
      </w:r>
      <w:r w:rsidRPr="00C62F59">
        <w:rPr>
          <w:rFonts w:ascii="Verdana" w:hAnsi="Verdana"/>
        </w:rPr>
        <w:t>hampions</w:t>
      </w:r>
      <w:proofErr w:type="gramEnd"/>
      <w:r w:rsidRPr="00C62F59">
        <w:rPr>
          <w:rFonts w:ascii="Verdana" w:hAnsi="Verdana"/>
        </w:rPr>
        <w:t xml:space="preserve"> </w:t>
      </w:r>
      <w:r w:rsidR="006E7849" w:rsidRPr="00C62F59">
        <w:rPr>
          <w:rFonts w:ascii="Verdana" w:hAnsi="Verdana"/>
        </w:rPr>
        <w:t>B</w:t>
      </w:r>
      <w:r w:rsidRPr="00C62F59">
        <w:rPr>
          <w:rFonts w:ascii="Verdana" w:hAnsi="Verdana"/>
        </w:rPr>
        <w:t xml:space="preserve">oard is run by young people that have had lived experience in care. What we do is we are </w:t>
      </w:r>
      <w:r w:rsidR="006E7849" w:rsidRPr="00C62F59">
        <w:rPr>
          <w:rFonts w:ascii="Verdana" w:hAnsi="Verdana"/>
        </w:rPr>
        <w:t xml:space="preserve">here </w:t>
      </w:r>
      <w:r w:rsidRPr="00C62F59">
        <w:rPr>
          <w:rFonts w:ascii="Verdana" w:hAnsi="Verdana"/>
        </w:rPr>
        <w:t>to help other young people going through the system, either in care or coming out of care, and to support</w:t>
      </w:r>
      <w:r w:rsidRPr="00C62F59">
        <w:rPr>
          <w:rFonts w:ascii="Verdana" w:hAnsi="Verdana"/>
        </w:rPr>
        <w:t xml:space="preserve"> young people that are maybe struggling or not knowing their rights, and we're there to tell </w:t>
      </w:r>
      <w:r w:rsidR="00B16A62" w:rsidRPr="00C62F59">
        <w:rPr>
          <w:rFonts w:ascii="Verdana" w:hAnsi="Verdana"/>
        </w:rPr>
        <w:t xml:space="preserve">them </w:t>
      </w:r>
      <w:r w:rsidRPr="00C62F59">
        <w:rPr>
          <w:rFonts w:ascii="Verdana" w:hAnsi="Verdana"/>
        </w:rPr>
        <w:t>their r</w:t>
      </w:r>
      <w:r w:rsidR="00B16A62" w:rsidRPr="00C62F59">
        <w:rPr>
          <w:rFonts w:ascii="Verdana" w:hAnsi="Verdana"/>
        </w:rPr>
        <w:t>ight</w:t>
      </w:r>
      <w:r w:rsidRPr="00C62F59">
        <w:rPr>
          <w:rFonts w:ascii="Verdana" w:hAnsi="Verdana"/>
        </w:rPr>
        <w:t xml:space="preserve">s and what are the entitlements </w:t>
      </w:r>
      <w:r w:rsidR="00B16A62" w:rsidRPr="00C62F59">
        <w:rPr>
          <w:rFonts w:ascii="Verdana" w:hAnsi="Verdana"/>
        </w:rPr>
        <w:t>are</w:t>
      </w:r>
      <w:r w:rsidR="004F51B2" w:rsidRPr="00C62F59">
        <w:rPr>
          <w:rFonts w:ascii="Verdana" w:hAnsi="Verdana"/>
        </w:rPr>
        <w:t>.</w:t>
      </w:r>
      <w:r w:rsidRPr="00C62F59">
        <w:rPr>
          <w:rFonts w:ascii="Verdana" w:hAnsi="Verdana"/>
        </w:rPr>
        <w:t xml:space="preserve"> </w:t>
      </w:r>
      <w:r w:rsidR="004F51B2" w:rsidRPr="00C62F59">
        <w:rPr>
          <w:rFonts w:ascii="Verdana" w:hAnsi="Verdana"/>
        </w:rPr>
        <w:t>S</w:t>
      </w:r>
      <w:r w:rsidRPr="00C62F59">
        <w:rPr>
          <w:rFonts w:ascii="Verdana" w:hAnsi="Verdana"/>
        </w:rPr>
        <w:t xml:space="preserve">o young people that </w:t>
      </w:r>
      <w:r w:rsidR="004F51B2" w:rsidRPr="00C62F59">
        <w:rPr>
          <w:rFonts w:ascii="Verdana" w:hAnsi="Verdana"/>
        </w:rPr>
        <w:t>are care experienced</w:t>
      </w:r>
      <w:r w:rsidRPr="00C62F59">
        <w:rPr>
          <w:rFonts w:ascii="Verdana" w:hAnsi="Verdana"/>
        </w:rPr>
        <w:t xml:space="preserve"> in, for instance, B</w:t>
      </w:r>
      <w:r w:rsidR="00A73718" w:rsidRPr="00C62F59">
        <w:rPr>
          <w:rFonts w:ascii="Verdana" w:hAnsi="Verdana"/>
        </w:rPr>
        <w:t>elmont</w:t>
      </w:r>
      <w:r w:rsidRPr="00C62F59">
        <w:rPr>
          <w:rFonts w:ascii="Verdana" w:hAnsi="Verdana"/>
        </w:rPr>
        <w:t xml:space="preserve"> Academy may not have the support before</w:t>
      </w:r>
      <w:r w:rsidR="00E811B2" w:rsidRPr="00C62F59">
        <w:rPr>
          <w:rFonts w:ascii="Verdana" w:hAnsi="Verdana"/>
        </w:rPr>
        <w:t>,</w:t>
      </w:r>
      <w:r w:rsidRPr="00C62F59">
        <w:rPr>
          <w:rFonts w:ascii="Verdana" w:hAnsi="Verdana"/>
        </w:rPr>
        <w:t xml:space="preserve"> </w:t>
      </w:r>
      <w:r w:rsidR="00E811B2" w:rsidRPr="00C62F59">
        <w:rPr>
          <w:rFonts w:ascii="Verdana" w:hAnsi="Verdana"/>
        </w:rPr>
        <w:t>so</w:t>
      </w:r>
      <w:r w:rsidRPr="00C62F59">
        <w:rPr>
          <w:rFonts w:ascii="Verdana" w:hAnsi="Verdana"/>
        </w:rPr>
        <w:t xml:space="preserve"> the Champions</w:t>
      </w:r>
      <w:r w:rsidR="00E811B2" w:rsidRPr="00C62F59">
        <w:rPr>
          <w:rFonts w:ascii="Verdana" w:hAnsi="Verdana"/>
        </w:rPr>
        <w:t xml:space="preserve"> Board </w:t>
      </w:r>
      <w:r w:rsidRPr="00C62F59">
        <w:rPr>
          <w:rFonts w:ascii="Verdana" w:hAnsi="Verdana"/>
        </w:rPr>
        <w:t xml:space="preserve">is trying to make sure that all kids </w:t>
      </w:r>
      <w:r w:rsidR="001E3E8F" w:rsidRPr="00C62F59">
        <w:rPr>
          <w:rFonts w:ascii="Verdana" w:hAnsi="Verdana"/>
        </w:rPr>
        <w:t>and young</w:t>
      </w:r>
      <w:r w:rsidRPr="00C62F59">
        <w:rPr>
          <w:rFonts w:ascii="Verdana" w:hAnsi="Verdana"/>
        </w:rPr>
        <w:t xml:space="preserve"> people in Belm</w:t>
      </w:r>
      <w:r w:rsidR="00E811B2" w:rsidRPr="00C62F59">
        <w:rPr>
          <w:rFonts w:ascii="Verdana" w:hAnsi="Verdana"/>
        </w:rPr>
        <w:t>ont</w:t>
      </w:r>
      <w:r w:rsidRPr="00C62F59">
        <w:rPr>
          <w:rFonts w:ascii="Verdana" w:hAnsi="Verdana"/>
        </w:rPr>
        <w:t xml:space="preserve"> Academy are getting the right support and help and </w:t>
      </w:r>
      <w:proofErr w:type="spellStart"/>
      <w:r w:rsidRPr="00C62F59">
        <w:rPr>
          <w:rFonts w:ascii="Verdana" w:hAnsi="Verdana"/>
        </w:rPr>
        <w:t>recognising</w:t>
      </w:r>
      <w:proofErr w:type="spellEnd"/>
      <w:r w:rsidRPr="00C62F59">
        <w:rPr>
          <w:rFonts w:ascii="Verdana" w:hAnsi="Verdana"/>
        </w:rPr>
        <w:t xml:space="preserve"> that the</w:t>
      </w:r>
      <w:r w:rsidR="00EA41AF" w:rsidRPr="00C62F59">
        <w:rPr>
          <w:rFonts w:ascii="Verdana" w:hAnsi="Verdana"/>
        </w:rPr>
        <w:t>y</w:t>
      </w:r>
      <w:r w:rsidRPr="00C62F59">
        <w:rPr>
          <w:rFonts w:ascii="Verdana" w:hAnsi="Verdana"/>
        </w:rPr>
        <w:t xml:space="preserve"> might </w:t>
      </w:r>
      <w:r w:rsidR="00EA41AF" w:rsidRPr="00C62F59">
        <w:rPr>
          <w:rFonts w:ascii="Verdana" w:hAnsi="Verdana"/>
        </w:rPr>
        <w:t>need</w:t>
      </w:r>
      <w:r w:rsidRPr="00C62F59">
        <w:rPr>
          <w:rFonts w:ascii="Verdana" w:hAnsi="Verdana"/>
        </w:rPr>
        <w:t xml:space="preserve"> additional support as well for the young people in the school. </w:t>
      </w:r>
      <w:proofErr w:type="gramStart"/>
      <w:r w:rsidRPr="00C62F59">
        <w:rPr>
          <w:rFonts w:ascii="Verdana" w:hAnsi="Verdana"/>
        </w:rPr>
        <w:t>And also</w:t>
      </w:r>
      <w:proofErr w:type="gramEnd"/>
      <w:r w:rsidRPr="00C62F59">
        <w:rPr>
          <w:rFonts w:ascii="Verdana" w:hAnsi="Verdana"/>
        </w:rPr>
        <w:t xml:space="preserve"> </w:t>
      </w:r>
      <w:proofErr w:type="spellStart"/>
      <w:r w:rsidRPr="00C62F59">
        <w:rPr>
          <w:rFonts w:ascii="Verdana" w:hAnsi="Verdana"/>
        </w:rPr>
        <w:t>recognising</w:t>
      </w:r>
      <w:proofErr w:type="spellEnd"/>
      <w:r w:rsidRPr="00C62F59">
        <w:rPr>
          <w:rFonts w:ascii="Verdana" w:hAnsi="Verdana"/>
        </w:rPr>
        <w:t xml:space="preserve"> that the school </w:t>
      </w:r>
      <w:r w:rsidR="00EA41AF" w:rsidRPr="00C62F59">
        <w:rPr>
          <w:rFonts w:ascii="Verdana" w:hAnsi="Verdana"/>
        </w:rPr>
        <w:t>is</w:t>
      </w:r>
      <w:r w:rsidRPr="00C62F59">
        <w:rPr>
          <w:rFonts w:ascii="Verdana" w:hAnsi="Verdana"/>
        </w:rPr>
        <w:t xml:space="preserve"> a parent to these young people. </w:t>
      </w:r>
      <w:proofErr w:type="gramStart"/>
      <w:r w:rsidRPr="00C62F59">
        <w:rPr>
          <w:rFonts w:ascii="Verdana" w:hAnsi="Verdana"/>
        </w:rPr>
        <w:t>So</w:t>
      </w:r>
      <w:proofErr w:type="gramEnd"/>
      <w:r w:rsidRPr="00C62F59">
        <w:rPr>
          <w:rFonts w:ascii="Verdana" w:hAnsi="Verdana"/>
        </w:rPr>
        <w:t xml:space="preserve"> </w:t>
      </w:r>
      <w:r w:rsidR="00EA41AF" w:rsidRPr="00C62F59">
        <w:rPr>
          <w:rFonts w:ascii="Verdana" w:hAnsi="Verdana"/>
        </w:rPr>
        <w:t xml:space="preserve">they have </w:t>
      </w:r>
      <w:r w:rsidRPr="00C62F59">
        <w:rPr>
          <w:rFonts w:ascii="Verdana" w:hAnsi="Verdana"/>
        </w:rPr>
        <w:t xml:space="preserve">that responsibility as well. It can be emotional support, physical support, like as they need to apply for jobs or support home life, maybe </w:t>
      </w:r>
      <w:r w:rsidR="009D72C2" w:rsidRPr="00C62F59">
        <w:rPr>
          <w:rFonts w:ascii="Verdana" w:hAnsi="Verdana"/>
        </w:rPr>
        <w:t xml:space="preserve">if it is </w:t>
      </w:r>
      <w:r w:rsidRPr="00C62F59">
        <w:rPr>
          <w:rFonts w:ascii="Verdana" w:hAnsi="Verdana"/>
        </w:rPr>
        <w:t xml:space="preserve">not going </w:t>
      </w:r>
      <w:r w:rsidR="009D72C2" w:rsidRPr="00C62F59">
        <w:rPr>
          <w:rFonts w:ascii="Verdana" w:hAnsi="Verdana"/>
        </w:rPr>
        <w:t>s</w:t>
      </w:r>
      <w:r w:rsidRPr="00C62F59">
        <w:rPr>
          <w:rFonts w:ascii="Verdana" w:hAnsi="Verdana"/>
        </w:rPr>
        <w:t xml:space="preserve">o </w:t>
      </w:r>
      <w:r w:rsidR="009D72C2" w:rsidRPr="00C62F59">
        <w:rPr>
          <w:rFonts w:ascii="Verdana" w:hAnsi="Verdana"/>
        </w:rPr>
        <w:t>w</w:t>
      </w:r>
      <w:r w:rsidRPr="00C62F59">
        <w:rPr>
          <w:rFonts w:ascii="Verdana" w:hAnsi="Verdana"/>
        </w:rPr>
        <w:t>ell, being there and being caring</w:t>
      </w:r>
      <w:r w:rsidRPr="00C62F59">
        <w:rPr>
          <w:rFonts w:ascii="Verdana" w:hAnsi="Verdana"/>
        </w:rPr>
        <w:t xml:space="preserve"> just</w:t>
      </w:r>
      <w:r w:rsidR="003D601A" w:rsidRPr="00C62F59">
        <w:rPr>
          <w:rFonts w:ascii="Verdana" w:hAnsi="Verdana"/>
        </w:rPr>
        <w:t>,</w:t>
      </w:r>
      <w:r w:rsidRPr="00C62F59">
        <w:rPr>
          <w:rFonts w:ascii="Verdana" w:hAnsi="Verdana"/>
        </w:rPr>
        <w:t xml:space="preserve"> overall</w:t>
      </w:r>
      <w:r w:rsidR="003D601A" w:rsidRPr="00C62F59">
        <w:rPr>
          <w:rFonts w:ascii="Verdana" w:hAnsi="Verdana"/>
        </w:rPr>
        <w:t>,</w:t>
      </w:r>
      <w:r w:rsidRPr="00C62F59">
        <w:rPr>
          <w:rFonts w:ascii="Verdana" w:hAnsi="Verdana"/>
        </w:rPr>
        <w:t xml:space="preserve"> </w:t>
      </w:r>
      <w:r w:rsidR="003D601A" w:rsidRPr="00C62F59">
        <w:rPr>
          <w:rFonts w:ascii="Verdana" w:hAnsi="Verdana"/>
        </w:rPr>
        <w:t>b</w:t>
      </w:r>
      <w:r w:rsidRPr="00C62F59">
        <w:rPr>
          <w:rFonts w:ascii="Verdana" w:hAnsi="Verdana"/>
        </w:rPr>
        <w:t xml:space="preserve">eing a parent </w:t>
      </w:r>
      <w:r w:rsidR="00CC458B" w:rsidRPr="00C62F59">
        <w:rPr>
          <w:rFonts w:ascii="Verdana" w:hAnsi="Verdana"/>
        </w:rPr>
        <w:t>to these</w:t>
      </w:r>
      <w:r w:rsidRPr="00C62F59">
        <w:rPr>
          <w:rFonts w:ascii="Verdana" w:hAnsi="Verdana"/>
        </w:rPr>
        <w:t xml:space="preserve"> young people</w:t>
      </w:r>
      <w:r w:rsidR="00CC458B" w:rsidRPr="00C62F59">
        <w:rPr>
          <w:rFonts w:ascii="Verdana" w:hAnsi="Verdana"/>
        </w:rPr>
        <w:t>.</w:t>
      </w:r>
      <w:r w:rsidRPr="00C62F59">
        <w:rPr>
          <w:rFonts w:ascii="Verdana" w:hAnsi="Verdana"/>
        </w:rPr>
        <w:t xml:space="preserve"> </w:t>
      </w:r>
      <w:r w:rsidR="00CC458B" w:rsidRPr="00C62F59">
        <w:rPr>
          <w:rFonts w:ascii="Verdana" w:hAnsi="Verdana"/>
        </w:rPr>
        <w:t>M</w:t>
      </w:r>
      <w:r w:rsidRPr="00C62F59">
        <w:rPr>
          <w:rFonts w:ascii="Verdana" w:hAnsi="Verdana"/>
        </w:rPr>
        <w:t xml:space="preserve">y role is to support these young people that are in care or coming out of care and share my own experience of being in care and showing that you can become anyone you want. Showing that you can do it. It's made a huge difference. I wish I had something like this myself. And I think that the young people are </w:t>
      </w:r>
      <w:proofErr w:type="spellStart"/>
      <w:r w:rsidRPr="00C62F59">
        <w:rPr>
          <w:rFonts w:ascii="Verdana" w:hAnsi="Verdana"/>
        </w:rPr>
        <w:t>recognising</w:t>
      </w:r>
      <w:proofErr w:type="spellEnd"/>
      <w:r w:rsidRPr="00C62F59">
        <w:rPr>
          <w:rFonts w:ascii="Verdana" w:hAnsi="Verdana"/>
        </w:rPr>
        <w:t xml:space="preserve"> that this is a really good thing for these kids </w:t>
      </w:r>
      <w:r w:rsidR="00A77EBD" w:rsidRPr="00C62F59">
        <w:rPr>
          <w:rFonts w:ascii="Verdana" w:hAnsi="Verdana"/>
        </w:rPr>
        <w:t>and young</w:t>
      </w:r>
      <w:r w:rsidRPr="00C62F59">
        <w:rPr>
          <w:rFonts w:ascii="Verdana" w:hAnsi="Verdana"/>
        </w:rPr>
        <w:t xml:space="preserve"> people in the school, to feel belonging into a school</w:t>
      </w:r>
      <w:r w:rsidR="00C62F59" w:rsidRPr="00C62F59">
        <w:rPr>
          <w:rFonts w:ascii="Verdana" w:hAnsi="Verdana"/>
        </w:rPr>
        <w:t>,</w:t>
      </w:r>
      <w:r w:rsidRPr="00C62F59">
        <w:rPr>
          <w:rFonts w:ascii="Verdana" w:hAnsi="Verdana"/>
        </w:rPr>
        <w:t xml:space="preserve"> feel that they're being listened to</w:t>
      </w:r>
      <w:r w:rsidR="00C62F59" w:rsidRPr="00C62F59">
        <w:rPr>
          <w:rFonts w:ascii="Verdana" w:hAnsi="Verdana"/>
        </w:rPr>
        <w:t>,</w:t>
      </w:r>
      <w:r w:rsidRPr="00C62F59">
        <w:rPr>
          <w:rFonts w:ascii="Verdana" w:hAnsi="Verdana"/>
        </w:rPr>
        <w:t xml:space="preserve"> feel like they got other young people who may be going through the similar situation as them, maybe feel comfortable talking about their own experiences with other young people.</w:t>
      </w:r>
    </w:p>
    <w:p w14:paraId="30817A21" w14:textId="77777777" w:rsidR="00C62F59" w:rsidRPr="00C62F59" w:rsidRDefault="00C62F59">
      <w:pPr>
        <w:spacing w:after="0"/>
        <w:rPr>
          <w:rFonts w:ascii="Verdana" w:hAnsi="Verdana"/>
        </w:rPr>
      </w:pPr>
    </w:p>
    <w:p w14:paraId="2D43FFD9" w14:textId="0E57FAD8" w:rsidR="00C62F59" w:rsidRPr="00C62F59" w:rsidRDefault="00C62F59">
      <w:pPr>
        <w:spacing w:after="0"/>
        <w:rPr>
          <w:rFonts w:ascii="Verdana" w:hAnsi="Verdana"/>
        </w:rPr>
      </w:pPr>
      <w:r w:rsidRPr="00C62F59">
        <w:rPr>
          <w:rFonts w:ascii="Verdana" w:hAnsi="Verdana"/>
        </w:rPr>
        <w:t>©CELCIS</w:t>
      </w:r>
    </w:p>
    <w:sectPr w:rsidR="00C62F59" w:rsidRPr="00C62F5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35105311">
    <w:abstractNumId w:val="8"/>
  </w:num>
  <w:num w:numId="2" w16cid:durableId="2083678084">
    <w:abstractNumId w:val="6"/>
  </w:num>
  <w:num w:numId="3" w16cid:durableId="64885655">
    <w:abstractNumId w:val="5"/>
  </w:num>
  <w:num w:numId="4" w16cid:durableId="862981002">
    <w:abstractNumId w:val="4"/>
  </w:num>
  <w:num w:numId="5" w16cid:durableId="276839074">
    <w:abstractNumId w:val="7"/>
  </w:num>
  <w:num w:numId="6" w16cid:durableId="495266992">
    <w:abstractNumId w:val="3"/>
  </w:num>
  <w:num w:numId="7" w16cid:durableId="446698521">
    <w:abstractNumId w:val="2"/>
  </w:num>
  <w:num w:numId="8" w16cid:durableId="337588047">
    <w:abstractNumId w:val="1"/>
  </w:num>
  <w:num w:numId="9" w16cid:durableId="85808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3E8F"/>
    <w:rsid w:val="001F488A"/>
    <w:rsid w:val="0029639D"/>
    <w:rsid w:val="00326F90"/>
    <w:rsid w:val="003B4C46"/>
    <w:rsid w:val="003D601A"/>
    <w:rsid w:val="004A641F"/>
    <w:rsid w:val="004B593C"/>
    <w:rsid w:val="004F51B2"/>
    <w:rsid w:val="005473B2"/>
    <w:rsid w:val="00674086"/>
    <w:rsid w:val="006E2A8C"/>
    <w:rsid w:val="006E7849"/>
    <w:rsid w:val="007749AF"/>
    <w:rsid w:val="00794EBC"/>
    <w:rsid w:val="007C7758"/>
    <w:rsid w:val="00930F33"/>
    <w:rsid w:val="0094127A"/>
    <w:rsid w:val="009C3AF0"/>
    <w:rsid w:val="009D72C2"/>
    <w:rsid w:val="00A12EE5"/>
    <w:rsid w:val="00A64148"/>
    <w:rsid w:val="00A73718"/>
    <w:rsid w:val="00A77EBD"/>
    <w:rsid w:val="00AA1D8D"/>
    <w:rsid w:val="00B16A62"/>
    <w:rsid w:val="00B47730"/>
    <w:rsid w:val="00BA4C2B"/>
    <w:rsid w:val="00BD0140"/>
    <w:rsid w:val="00C24502"/>
    <w:rsid w:val="00C62F59"/>
    <w:rsid w:val="00CB0664"/>
    <w:rsid w:val="00CC458B"/>
    <w:rsid w:val="00D57E81"/>
    <w:rsid w:val="00E811B2"/>
    <w:rsid w:val="00EA41AF"/>
    <w:rsid w:val="00EB479E"/>
    <w:rsid w:val="00ED3244"/>
    <w:rsid w:val="00FC693F"/>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2024-03-21T14:12:00Z</dcterms:created>
  <dcterms:modified xsi:type="dcterms:W3CDTF">2024-03-21T14:12:00Z</dcterms:modified>
  <cp:category/>
</cp:coreProperties>
</file>